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98ad" w14:textId="7509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апреля 2020 года № 169. Зарегистрирован в Министерстве юстиции Республики Казахстан 30 апреля 2020 года № 20551.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под № 5750, опубликован в Информационно-правовой системе "Әділет" 17 августа 2009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характеристики должностей педагогов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образования и науки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2009 года № 338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педагогов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педагогов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Типовые квалификационные характеристики (далее - Характеристики) по должностям педагогов организаций образования служат основой при: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организациях образования;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педагогов, закрепляющих их обязанности, права и ответственность;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подборе и расстановке кадров, при осуществлении контроля за правильностью их использования;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 процедуры присвоения (подтверждения) квалификационной категории, аттестации педагогов организаций образования.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должностям специалистов (главного бухгалтера, главного инженера, бухгалтера, инженера, экономиста и другие)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категории руководителей, педагогов устанавливаются органом управления образования.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Дошкольное воспитание и обучение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дошкольной организации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структуру управления организацией, решает финансовые, хозяйственные, научные, методические и иные вопросы.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воспитанников, обеспечивает их социальную защиту.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методических объединений.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организациями, взаимодействие с родителями (лицами, их заменяющими).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разрабатывает должностные инструкции работников.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педагогов и других работников.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работников.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организации.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квалификации: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Методист дошкольной организации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обязанности: Организует методическое обеспечение деятельности организации образования.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учебные, учебно-тематические планы и программы.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(разработке) образовательных программ для детей.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сетку занятий по возрастным группам.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в определении содержания, форм, методов и средств обучения и воспитания.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документации, пособий.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выявление, изучение, распространение и внедрение инновационного педагогического опыта.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комплектование групп учебными пособиями, играми, игрушками.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работы.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данных учебно-педагогической и методической литературы, своевременно оформляет учетную и отчетную документацию.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воспитателей, психолога, логопеда, музыкального руководителя, других специалистов организации.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детей с особыми образовательными потребностями.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рекомендации по подбору кадров на должности воспитателей, их помощников и их поощрении.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повышению квалификации и по присвоению (подтверждению) квалификационных категорий, аттестации педагогов.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Должен знать: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дошкольного воспитания и обучения;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основы педагогики, психологии, общие и частные методики воспитания и обучения;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законодательства о труде, правила по безопасности и охране труда, противопожарной защиты, санитарные правила и нормы;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квалификации: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 с определением профессиональных компетенций: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 (без категории):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организовывать методическую работу в ДО;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качества развития умений и навыков детей;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 владеть информационно-коммуникативной компетентностью;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без категории: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обучения;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циклограмму;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подготовку и проведение семинаров, конференций;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педагогам по применению инновационных технологий в практике;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информационно-коммуникативной компетентностью;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квалификации "педагог-модератор": 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годовой план и циклограммы;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организации образовательного процесса;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воспитателей в районных, городских профессиональных конкурсах;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педагогических советов, семинаров, конференции;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повышение квалификации педагогов;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"педагог-эксперт", а также: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исследовательскую компетентность педагогов;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творческий поиск применения современных методик воспитания и обучения детей дошкольного возраста;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"педагог-исследователь", а также: 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семинаров и конференций республиканского и международного уровней;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обучения, воспитания; 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участие воспитателей в областных, республиканских конкурсах; 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практиковать наставничество и конструктивно определять стратегию развития в педагогическом сообществе;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Музыкальный руководитель дошкольной организации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Должностные обязанности: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детей, проводит различные музыкально-дидактические игры.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объединений.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инновационный педагогический опыт в практику работы с детьми.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детей.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дошкольного воспитания и обучения;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детского репертуара, методику музыкального воспитания.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квалификации: 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для педагога-мастера – 5 лет;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среденего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квалификации с определением профессиональных компетенций: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устойчивые положительные результаты;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 использовать различные виды музыкальных занятий;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педагогических советах;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открытые занятия, участвует в мероприятиях внутри организации образования;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ребенка;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 на республиканском (международном) уровне.</w:t>
      </w:r>
    </w:p>
    <w:bookmarkEnd w:id="152"/>
    <w:bookmarkStart w:name="z16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Воспитатель дошкольной организации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личностно-ориентированный подход в работе с детьми. 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Проектирует воспитательно-образовательную деятельность на основе анализа достигнутых результатов. 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 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консультационную помощь родителям по вопросам воспитания и обучения детей дошкольного возраста. Защищает интересы и права детей. 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квалификации: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квалификации с определением профессиональных компетенций: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"педагог": 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содержание и структуру Типовой программы, владеть методикой дошкольного воспитания и обучения; 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категории):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 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педагогу-модератору: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воспитанниками знаний, умений и навыков, предусмотренных Стандартом; 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механизмом диагностики детей, в том числе с особыми образовательными потребностями;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"педагог-эксперт":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"педагог-исследователь":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воспитания и обучения; 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221"/>
    <w:bookmarkStart w:name="z23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Учитель казахского, русского языка дошкольной организации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обязанности: Учитель казахского, русского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 детьми организованную учебную деятельность, обеспечивающую создание условий для овладения казахским, русским языком. 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способностей. 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Грамотно использует разнообразные формы, методы, приемы и средства обучения, владеет инновационными технологиями. 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программы, учебно-методические комплексы.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родителями воспитанников. 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охрану жизни и здоровья детей во время организованной учебной деятельности. 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дошкольного воспитания и обучения; 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достижения педагогической науки и практики;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требования по охране жизни и здоровья детей;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 с определением профессиональных компетенций: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учителям казахского, русского языка без категории, а также: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программного материала;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методикой дошкольного воспитания;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воспитание и обучение детей с учетом возрастных особенностей;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инновационный опыт;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оформлении предметно-пространственной развивающей среды развития ребенка;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 – коммуникативной компетентностью;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профессионально-педагогического диалога, применять цифровые образовательные ресурсы;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без категории: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профессиональную квалификацию;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организации образования;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педсоветах, повышать свою профессиональную квалификацию; 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соответствует общим требованиям к квалификации "педагог-эксперт", а также: 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обучения; 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воспитания и обучения детей дошкольного возраста;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организации дошкольного воспитания и обучения на уровне района, города;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 - исследователь", а также: 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экспериментальной работе по освоению новых программ и педагогических технологий; 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достижения детей по итогам участия в творческих конкурсах республиканского уровня;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методической работе республиканского уровня, в трансляции и внедрении опыта в республике;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bookmarkEnd w:id="287"/>
    <w:bookmarkStart w:name="z30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или лиц, их заменяющих, по вопросам психолого-педагогической поддержки детей. 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специальные, индивидуальные учебные программы. 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квалификацию. 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объединений, семинарах, конференциях. 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необходимую документацию. 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информационно-коммуникативной компетентностью.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детям с особыми образовательными потребностями.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организации учебно-воспитательного процесса.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огарниченными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дошкольную педагогику и специальную психологию;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проектирования и организации учебно-воспитательного процесса; 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Требования к квалификации с определением профессиональных компетенций: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детей; 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профессионально-педагогического диалога, применять цифровые образовательные ресурсы;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исправления отклонений в развитии детей; 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педагогики и психологии; 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по безопасности и охране труда;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345"/>
    <w:bookmarkStart w:name="z36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Педагог-ассистент организации дошкольного образования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детям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по рекомендации психолого-медико-педагогической консультации.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педагога принимает участие в образовательном, развивающем процессах. 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ребенка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программ.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сопровождения для мониторинга динамики процесса обучения и социализации ребенка.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 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огарниченными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квалификации: 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по дополнительной образовательной программе по направлению "Специальное образование" или документ, подтверждающий педагогическую переподготовку, без предьявления требований к стажу работы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Требования к квалификации с определением профессиональных компетенций: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 : 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"педагог-модератор", а также: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"педагог-эксперт", а также: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уровней.</w:t>
      </w:r>
    </w:p>
    <w:bookmarkEnd w:id="395"/>
    <w:bookmarkStart w:name="z41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Педагог-психолог (психолог) дошкольной организации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 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обследование, в том числе с особыми образовательными потребностями.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 и использует ее по назначению.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детей дошкольного возраста, содействует их развитию.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профессиональный уровень. 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 в воспитательно-образовательном процессе. 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 по вопросам образования;</w:t>
      </w:r>
    </w:p>
    <w:bookmarkStart w:name="z42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bookmarkEnd w:id="411"/>
    <w:bookmarkStart w:name="z42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bookmarkEnd w:id="412"/>
    <w:bookmarkStart w:name="z42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тренинга общения;</w:t>
      </w:r>
    </w:p>
    <w:bookmarkEnd w:id="413"/>
    <w:bookmarkStart w:name="z43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bookmarkEnd w:id="414"/>
    <w:bookmarkStart w:name="z43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415"/>
    <w:bookmarkStart w:name="z43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Требования к квалификации: </w:t>
      </w:r>
    </w:p>
    <w:bookmarkEnd w:id="416"/>
    <w:bookmarkStart w:name="z43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17"/>
    <w:bookmarkStart w:name="z43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418"/>
    <w:bookmarkStart w:name="z4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419"/>
    <w:bookmarkStart w:name="z43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 с определением профессиональных компетенций:</w:t>
      </w:r>
    </w:p>
    <w:bookmarkEnd w:id="420"/>
    <w:bookmarkStart w:name="z4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421"/>
    <w:bookmarkStart w:name="z43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педагогу-психологу, а также:</w:t>
      </w:r>
    </w:p>
    <w:bookmarkEnd w:id="422"/>
    <w:bookmarkStart w:name="z43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423"/>
    <w:bookmarkStart w:name="z4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bookmarkEnd w:id="424"/>
    <w:bookmarkStart w:name="z4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25"/>
    <w:bookmarkStart w:name="z44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426"/>
    <w:bookmarkStart w:name="z44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427"/>
    <w:bookmarkStart w:name="z44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квалификации: "педагог" (без категории), а также:</w:t>
      </w:r>
    </w:p>
    <w:bookmarkEnd w:id="428"/>
    <w:bookmarkStart w:name="z44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429"/>
    <w:bookmarkStart w:name="z44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430"/>
    <w:bookmarkStart w:name="z44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регулировать взаимоотношения взрослых с детьми;</w:t>
      </w:r>
    </w:p>
    <w:bookmarkEnd w:id="431"/>
    <w:bookmarkStart w:name="z44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432"/>
    <w:bookmarkStart w:name="z44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433"/>
    <w:bookmarkStart w:name="z45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434"/>
    <w:bookmarkStart w:name="z45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435"/>
    <w:bookmarkStart w:name="z45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436"/>
    <w:bookmarkStart w:name="z45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437"/>
    <w:bookmarkStart w:name="z45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438"/>
    <w:bookmarkStart w:name="z4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439"/>
    <w:bookmarkStart w:name="z4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40"/>
    <w:bookmarkStart w:name="z45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"педагог-эксперт", а также:</w:t>
      </w:r>
    </w:p>
    <w:bookmarkEnd w:id="441"/>
    <w:bookmarkStart w:name="z45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инновационный опыт по организации психолого - педагогической работы; 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педагогам по организации воспитания и обучения детей дошкольного возраста; 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"педагог-исследователь", а также: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450"/>
    <w:bookmarkStart w:name="z46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Инструктор по физической культуре (по плаванию) дошкольной организации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в вопросах здоровье сбережения и применения здоровьесберегающих технологий. Владеет информационно-коммуникативной компетентностью.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занятия с детьми специальной медицинской группы.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установленной отчетности по учебной, физкультурно-оздоровительной работе.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47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 и соответствующие методики (при работе с детьми, имеющими отклонения в развитии);</w:t>
      </w:r>
    </w:p>
    <w:bookmarkEnd w:id="459"/>
    <w:bookmarkStart w:name="z47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bookmarkEnd w:id="460"/>
    <w:bookmarkStart w:name="z47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461"/>
    <w:bookmarkStart w:name="z47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62"/>
    <w:bookmarkStart w:name="z48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bookmarkEnd w:id="463"/>
    <w:bookmarkStart w:name="z48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464"/>
    <w:bookmarkStart w:name="z48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Требования к квалификации с определением профессиональных компетенций:</w:t>
      </w:r>
    </w:p>
    <w:bookmarkEnd w:id="465"/>
    <w:bookmarkStart w:name="z48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466"/>
    <w:bookmarkStart w:name="z48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инструктора по физической культуре (по плаванию) дошкольной организации;</w:t>
      </w:r>
    </w:p>
    <w:bookmarkEnd w:id="467"/>
    <w:bookmarkStart w:name="z48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68"/>
    <w:bookmarkStart w:name="z48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69"/>
    <w:bookmarkStart w:name="z48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470"/>
    <w:bookmarkStart w:name="z48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471"/>
    <w:bookmarkStart w:name="z48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72"/>
    <w:bookmarkStart w:name="z49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473"/>
    <w:bookmarkStart w:name="z49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474"/>
    <w:bookmarkStart w:name="z49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группах, участвовать в методической работе ДО:</w:t>
      </w:r>
    </w:p>
    <w:bookmarkEnd w:id="475"/>
    <w:bookmarkStart w:name="z49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 в организации образования; </w:t>
      </w:r>
    </w:p>
    <w:bookmarkEnd w:id="476"/>
    <w:bookmarkStart w:name="z49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профессиональную квалификацию; </w:t>
      </w:r>
    </w:p>
    <w:bookmarkEnd w:id="477"/>
    <w:bookmarkStart w:name="z49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478"/>
    <w:bookmarkStart w:name="z49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479"/>
    <w:bookmarkStart w:name="z49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"педагог-модератор", а также:</w:t>
      </w:r>
    </w:p>
    <w:bookmarkEnd w:id="480"/>
    <w:bookmarkStart w:name="z49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bookmarkEnd w:id="481"/>
    <w:bookmarkStart w:name="z49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bookmarkEnd w:id="482"/>
    <w:bookmarkStart w:name="z50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483"/>
    <w:bookmarkStart w:name="z50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</w:t>
      </w:r>
    </w:p>
    <w:bookmarkEnd w:id="484"/>
    <w:bookmarkStart w:name="z50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 коллег на уровне организации образования, обобщать опыт на уровне района/города;</w:t>
      </w:r>
    </w:p>
    <w:bookmarkEnd w:id="485"/>
    <w:bookmarkStart w:name="z50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86"/>
    <w:bookmarkStart w:name="z50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487"/>
    <w:bookmarkStart w:name="z50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умениями и навыками разработки учебных программ, методик обучения;</w:t>
      </w:r>
    </w:p>
    <w:bookmarkEnd w:id="488"/>
    <w:bookmarkStart w:name="z50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489"/>
    <w:bookmarkStart w:name="z50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490"/>
    <w:bookmarkStart w:name="z50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публичных выступлений и взаимодействия с аудиторией;</w:t>
      </w:r>
    </w:p>
    <w:bookmarkEnd w:id="491"/>
    <w:bookmarkStart w:name="z50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физического воспитания детей дошкольного возраста;</w:t>
      </w:r>
    </w:p>
    <w:bookmarkEnd w:id="492"/>
    <w:bookmarkStart w:name="z51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района, города;</w:t>
      </w:r>
    </w:p>
    <w:bookmarkEnd w:id="493"/>
    <w:bookmarkStart w:name="z51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494"/>
    <w:bookmarkStart w:name="z51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95"/>
    <w:bookmarkStart w:name="z51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 - исследователь", а также:</w:t>
      </w:r>
    </w:p>
    <w:bookmarkEnd w:id="496"/>
    <w:bookmarkStart w:name="z51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bookmarkEnd w:id="497"/>
    <w:bookmarkStart w:name="z51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498"/>
    <w:bookmarkStart w:name="z51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bookmarkEnd w:id="499"/>
    <w:bookmarkStart w:name="z51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Начальное, основное среднее, общее среднее образование</w:t>
      </w:r>
    </w:p>
    <w:bookmarkEnd w:id="500"/>
    <w:bookmarkStart w:name="z51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организации среднего образования (начального, основного среднего и общего среднего)</w:t>
      </w:r>
    </w:p>
    <w:bookmarkEnd w:id="501"/>
    <w:bookmarkStart w:name="z51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502"/>
    <w:bookmarkStart w:name="z52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Государственных общеобязательных стандартов образования совместно с педагогическим и методическим советом. </w:t>
      </w:r>
    </w:p>
    <w:bookmarkEnd w:id="503"/>
    <w:bookmarkStart w:name="z52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504"/>
    <w:bookmarkStart w:name="z52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развития школы, план учебно-воспитательной работы, рабочие учебные планы, краткосрочные планы учителей-предметников. </w:t>
      </w:r>
    </w:p>
    <w:bookmarkEnd w:id="505"/>
    <w:bookmarkStart w:name="z52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работы, рабочие учебные планы и программы. </w:t>
      </w:r>
    </w:p>
    <w:bookmarkEnd w:id="506"/>
    <w:bookmarkStart w:name="z52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совершенствует научно - методическую и материально-техническую базу организации образования.</w:t>
      </w:r>
    </w:p>
    <w:bookmarkEnd w:id="507"/>
    <w:bookmarkStart w:name="z52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508"/>
    <w:bookmarkStart w:name="z52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современных информационных технологий.</w:t>
      </w:r>
    </w:p>
    <w:bookmarkEnd w:id="509"/>
    <w:bookmarkStart w:name="z52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деятельности педагогических организаций, методических объединений, детских организаций. </w:t>
      </w:r>
    </w:p>
    <w:bookmarkEnd w:id="510"/>
    <w:bookmarkStart w:name="z5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воспитанников. </w:t>
      </w:r>
    </w:p>
    <w:bookmarkEnd w:id="511"/>
    <w:bookmarkStart w:name="z52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связей. </w:t>
      </w:r>
    </w:p>
    <w:bookmarkEnd w:id="512"/>
    <w:bookmarkStart w:name="z53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bookmarkEnd w:id="513"/>
    <w:bookmarkStart w:name="z53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необходимые условия безопасности жизни и здоровья обучающихся (воспитанников) и работников организации образования во время учебно-воспитательного процесса. 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в учебном процессе с целью удовлетворения особых образовательных потребностей.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здоровья. 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517"/>
    <w:bookmarkStart w:name="z5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bookmarkEnd w:id="518"/>
    <w:bookmarkStart w:name="z5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bookmarkEnd w:id="519"/>
    <w:bookmarkStart w:name="z53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bookmarkEnd w:id="520"/>
    <w:bookmarkStart w:name="z5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521"/>
    <w:bookmarkStart w:name="z53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работников и педагогов организации образования, имеющих высокие показатели и достижения, к поощрениям. </w:t>
      </w:r>
    </w:p>
    <w:bookmarkEnd w:id="522"/>
    <w:bookmarkStart w:name="z54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 по педагогической этике. Налагает взыскания в пределах своей компетенции на других работников школы.</w:t>
      </w:r>
    </w:p>
    <w:bookmarkEnd w:id="523"/>
    <w:bookmarkStart w:name="z5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(лицами их заменяющими), попечительским советом. </w:t>
      </w:r>
    </w:p>
    <w:bookmarkEnd w:id="524"/>
    <w:bookmarkStart w:name="z5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525"/>
    <w:bookmarkStart w:name="z54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над собственным профессиональным развитием, в том числе в области менеджмента. </w:t>
      </w:r>
    </w:p>
    <w:bookmarkEnd w:id="526"/>
    <w:bookmarkStart w:name="z54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27"/>
    <w:bookmarkStart w:name="z54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28"/>
    <w:bookmarkStart w:name="z54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качество предоставления образовательных услуг.</w:t>
      </w:r>
    </w:p>
    <w:bookmarkEnd w:id="529"/>
    <w:bookmarkStart w:name="z54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5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54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 достижения педагогической науки и практики; 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Требования к квалификации: </w:t>
      </w:r>
    </w:p>
    <w:bookmarkEnd w:id="535"/>
    <w:bookmarkStart w:name="z55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 и в должности заместителя руководителя организации среднего образования не менее 1 года;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(директора) специализированных организаций образования: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или республиканских, или международных олимпиад, конкурсов исполнителей и спортивных соревнований, не менее 1 года;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руководителя (директора) малокомплектных школ:</w:t>
      </w:r>
    </w:p>
    <w:bookmarkEnd w:id="542"/>
    <w:bookmarkStart w:name="z5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лет, в том числе последний год стажа в организации образования;</w:t>
      </w:r>
    </w:p>
    <w:bookmarkEnd w:id="543"/>
    <w:bookmarkStart w:name="z5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4"/>
    <w:bookmarkStart w:name="z5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(директор) республиканской военной школы-интерната, областной кадетской школы-интерната дополнительно должен знать: </w:t>
      </w:r>
    </w:p>
    <w:bookmarkEnd w:id="545"/>
    <w:bookmarkStart w:name="z56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"О воинской службе и статусе военнослужащих".</w:t>
      </w:r>
    </w:p>
    <w:bookmarkEnd w:id="546"/>
    <w:bookmarkStart w:name="z56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</w:t>
      </w:r>
    </w:p>
    <w:bookmarkEnd w:id="547"/>
    <w:bookmarkStart w:name="z56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bookmarkEnd w:id="548"/>
    <w:bookmarkStart w:name="z56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9"/>
    <w:bookmarkStart w:name="z568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bookmarkEnd w:id="550"/>
    <w:bookmarkStart w:name="z56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Должностные обязанности: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bookmarkEnd w:id="551"/>
    <w:bookmarkStart w:name="z57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соответствующего направления работы, рекомендует их руководителю. </w:t>
      </w:r>
    </w:p>
    <w:bookmarkEnd w:id="552"/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педагогов по вопросам использования информационных технологий.</w:t>
      </w:r>
    </w:p>
    <w:bookmarkEnd w:id="553"/>
    <w:bookmarkStart w:name="z57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554"/>
    <w:bookmarkStart w:name="z57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цифровизацию процессов в организации образования.</w:t>
      </w:r>
    </w:p>
    <w:bookmarkEnd w:id="555"/>
    <w:bookmarkStart w:name="z57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совершенствованию учебно-материальной базы, обслуживанию, ремонту и ее учету. </w:t>
      </w:r>
    </w:p>
    <w:bookmarkEnd w:id="556"/>
    <w:bookmarkStart w:name="z57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bookmarkEnd w:id="557"/>
    <w:bookmarkStart w:name="z57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58"/>
    <w:bookmarkStart w:name="z57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5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"Цифровой Казахстан" и другие нормативные правовые акты, определяющие направления и перспективы развития образования;</w:t>
      </w:r>
    </w:p>
    <w:bookmarkStart w:name="z58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61"/>
    <w:bookmarkStart w:name="z58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bookmarkEnd w:id="562"/>
    <w:bookmarkStart w:name="z58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63"/>
    <w:bookmarkStart w:name="z58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64"/>
    <w:bookmarkStart w:name="z58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Требования к квалификации:</w:t>
      </w:r>
    </w:p>
    <w:bookmarkEnd w:id="565"/>
    <w:bookmarkStart w:name="z58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66"/>
    <w:bookmarkStart w:name="z58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</w:p>
    <w:bookmarkEnd w:id="567"/>
    <w:bookmarkStart w:name="z587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bookmarkEnd w:id="568"/>
    <w:bookmarkStart w:name="z58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Должностные обязанности: Организует учебно-воспитательный процесс, текущее планирование деятельности организации образования.</w:t>
      </w:r>
    </w:p>
    <w:bookmarkEnd w:id="569"/>
    <w:bookmarkStart w:name="z58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570"/>
    <w:bookmarkStart w:name="z59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bookmarkEnd w:id="571"/>
    <w:bookmarkStart w:name="z59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</w:r>
    </w:p>
    <w:bookmarkEnd w:id="572"/>
    <w:bookmarkStart w:name="z59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организации проведения текущей и итоговой аттестации. </w:t>
      </w:r>
    </w:p>
    <w:bookmarkEnd w:id="573"/>
    <w:bookmarkStart w:name="z59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подходов, эффективных технологий в образовательный процесс. </w:t>
      </w:r>
    </w:p>
    <w:bookmarkEnd w:id="574"/>
    <w:bookmarkStart w:name="z59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bookmarkEnd w:id="575"/>
    <w:bookmarkStart w:name="z59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тематический контроль знаний по предметам. </w:t>
      </w:r>
    </w:p>
    <w:bookmarkEnd w:id="576"/>
    <w:bookmarkStart w:name="z59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bookmarkEnd w:id="577"/>
    <w:bookmarkStart w:name="z59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соревнованиях.</w:t>
      </w:r>
    </w:p>
    <w:bookmarkEnd w:id="578"/>
    <w:bookmarkStart w:name="z59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bookmarkEnd w:id="579"/>
    <w:bookmarkStart w:name="z59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 </w:t>
      </w:r>
    </w:p>
    <w:bookmarkEnd w:id="580"/>
    <w:bookmarkStart w:name="z60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трансляции эффективного опыта педагогов. Участвует в подборе педагогов. </w:t>
      </w:r>
    </w:p>
    <w:bookmarkEnd w:id="581"/>
    <w:bookmarkStart w:name="z60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категорий.</w:t>
      </w:r>
    </w:p>
    <w:bookmarkEnd w:id="582"/>
    <w:bookmarkStart w:name="z60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 </w:t>
      </w:r>
    </w:p>
    <w:bookmarkEnd w:id="583"/>
    <w:bookmarkStart w:name="z60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вносит заявку на пополнение фонда библиотеки необходимой литературой. </w:t>
      </w:r>
    </w:p>
    <w:bookmarkEnd w:id="584"/>
    <w:bookmarkStart w:name="z60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585"/>
    <w:bookmarkStart w:name="z60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bookmarkEnd w:id="586"/>
    <w:bookmarkStart w:name="z60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процесса.</w:t>
      </w:r>
    </w:p>
    <w:bookmarkEnd w:id="587"/>
    <w:bookmarkStart w:name="z60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повестку и материалы педагогических советов. </w:t>
      </w:r>
    </w:p>
    <w:bookmarkEnd w:id="588"/>
    <w:bookmarkStart w:name="z60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89"/>
    <w:bookmarkStart w:name="z60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90"/>
    <w:bookmarkStart w:name="z61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5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61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92"/>
    <w:bookmarkStart w:name="z61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типовые учебные программы, типовые учебные планы, достижения педагогической науки и практики;</w:t>
      </w:r>
    </w:p>
    <w:bookmarkEnd w:id="593"/>
    <w:bookmarkStart w:name="z61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94"/>
    <w:bookmarkStart w:name="z61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95"/>
    <w:bookmarkStart w:name="z61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Требования к квалификации:</w:t>
      </w:r>
    </w:p>
    <w:bookmarkEnd w:id="596"/>
    <w:bookmarkStart w:name="z61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97"/>
    <w:bookmarkStart w:name="z61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598"/>
    <w:bookmarkStart w:name="z619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(директора)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bookmarkEnd w:id="599"/>
    <w:bookmarkStart w:name="z62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Должностные обязанности: Обеспечивает организацию воспитательного процесса. </w:t>
      </w:r>
    </w:p>
    <w:bookmarkEnd w:id="600"/>
    <w:bookmarkStart w:name="z62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воспитательной работы. </w:t>
      </w:r>
    </w:p>
    <w:bookmarkEnd w:id="601"/>
    <w:bookmarkStart w:name="z62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bookmarkEnd w:id="602"/>
    <w:bookmarkStart w:name="z62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процесса. </w:t>
      </w:r>
    </w:p>
    <w:bookmarkEnd w:id="603"/>
    <w:bookmarkStart w:name="z6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педагогов, организует работу по повышению квалификации и профессиональной компетентности педагогов. </w:t>
      </w:r>
    </w:p>
    <w:bookmarkEnd w:id="604"/>
    <w:bookmarkStart w:name="z62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bookmarkEnd w:id="605"/>
    <w:bookmarkStart w:name="z62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толерантную культуру поведения всех участников образовательного процесса. </w:t>
      </w:r>
    </w:p>
    <w:bookmarkEnd w:id="606"/>
    <w:bookmarkStart w:name="z62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bookmarkEnd w:id="607"/>
    <w:bookmarkStart w:name="z6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новые формы школьно-родительских отношений, полное взаимодействие школы и семьи. </w:t>
      </w:r>
    </w:p>
    <w:bookmarkEnd w:id="608"/>
    <w:bookmarkStart w:name="z6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педагогические консилиумы для родителей. </w:t>
      </w:r>
    </w:p>
    <w:bookmarkEnd w:id="609"/>
    <w:bookmarkStart w:name="z63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обучающихся.</w:t>
      </w:r>
    </w:p>
    <w:bookmarkEnd w:id="610"/>
    <w:bookmarkStart w:name="z63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 информационно- коммуникационные технологии при проведении воспитательных мероприятий. </w:t>
      </w:r>
    </w:p>
    <w:bookmarkEnd w:id="611"/>
    <w:bookmarkStart w:name="z63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обучающихся, педагогов в конкурсах, слетах, конференциях.</w:t>
      </w:r>
    </w:p>
    <w:bookmarkEnd w:id="612"/>
    <w:bookmarkStart w:name="z63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профориентационную работу. </w:t>
      </w:r>
    </w:p>
    <w:bookmarkEnd w:id="613"/>
    <w:bookmarkStart w:name="z63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кибергигиену. </w:t>
      </w:r>
    </w:p>
    <w:bookmarkEnd w:id="614"/>
    <w:bookmarkStart w:name="z63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и своевременную сдачу отчетной документации.</w:t>
      </w:r>
    </w:p>
    <w:bookmarkEnd w:id="615"/>
    <w:bookmarkStart w:name="z63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школы "Образование, основанное на ценностях". </w:t>
      </w:r>
    </w:p>
    <w:bookmarkEnd w:id="616"/>
    <w:bookmarkStart w:name="z63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617"/>
    <w:bookmarkStart w:name="z6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проводит педагогические консилиумы для родителей. </w:t>
      </w:r>
    </w:p>
    <w:bookmarkEnd w:id="618"/>
    <w:bookmarkStart w:name="z63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детской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619"/>
    <w:bookmarkStart w:name="z64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обеспечении нравственно-духовного образования. </w:t>
      </w:r>
    </w:p>
    <w:bookmarkEnd w:id="620"/>
    <w:bookmarkStart w:name="z64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621"/>
    <w:bookmarkStart w:name="z64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622"/>
    <w:bookmarkStart w:name="z64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 организации образования. </w:t>
      </w:r>
    </w:p>
    <w:bookmarkEnd w:id="623"/>
    <w:bookmarkStart w:name="z64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624"/>
    <w:bookmarkStart w:name="z64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туристические походы и экскурсии. </w:t>
      </w:r>
    </w:p>
    <w:bookmarkEnd w:id="625"/>
    <w:bookmarkStart w:name="z64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26"/>
    <w:bookmarkStart w:name="z64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у обучающихся патриотического воспитания, навыков делового общения, культуры питания.</w:t>
      </w:r>
    </w:p>
    <w:bookmarkEnd w:id="627"/>
    <w:bookmarkStart w:name="z64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628"/>
    <w:bookmarkStart w:name="z64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629"/>
    <w:bookmarkStart w:name="z65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bookmarkEnd w:id="630"/>
    <w:bookmarkStart w:name="z65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31"/>
    <w:bookmarkStart w:name="z65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ценностях"; </w:t>
      </w:r>
    </w:p>
    <w:bookmarkEnd w:id="632"/>
    <w:bookmarkStart w:name="z65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педагогической науки и практики; </w:t>
      </w:r>
    </w:p>
    <w:bookmarkEnd w:id="633"/>
    <w:bookmarkStart w:name="z65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634"/>
    <w:bookmarkStart w:name="z65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635"/>
    <w:bookmarkStart w:name="z65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Требования к квалификации:</w:t>
      </w:r>
    </w:p>
    <w:bookmarkEnd w:id="636"/>
    <w:bookmarkStart w:name="z65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637"/>
    <w:bookmarkStart w:name="z65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38"/>
    <w:bookmarkStart w:name="z659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директора (директора) организации (начального, основного среднего, общего среднего и технического – профессионального) образования по профильному обучению</w:t>
      </w:r>
    </w:p>
    <w:bookmarkEnd w:id="639"/>
    <w:bookmarkStart w:name="z66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Должностные обязанности: Разрабатывает план реализации системы профильного обучения учащихся. </w:t>
      </w:r>
    </w:p>
    <w:bookmarkEnd w:id="640"/>
    <w:bookmarkStart w:name="z66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программно-методическое сопровождение профильного обучения программами прикладных и элективных курсов.</w:t>
      </w:r>
    </w:p>
    <w:bookmarkEnd w:id="641"/>
    <w:bookmarkStart w:name="z66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bookmarkEnd w:id="642"/>
    <w:bookmarkStart w:name="z66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</w:t>
      </w:r>
    </w:p>
    <w:bookmarkEnd w:id="643"/>
    <w:bookmarkStart w:name="z66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bookmarkEnd w:id="644"/>
    <w:bookmarkStart w:name="z66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образования. </w:t>
      </w:r>
    </w:p>
    <w:bookmarkEnd w:id="645"/>
    <w:bookmarkStart w:name="z66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организациями высшего, технического и профессионального образования проводит профориентационную работу.</w:t>
      </w:r>
    </w:p>
    <w:bookmarkEnd w:id="646"/>
    <w:bookmarkStart w:name="z66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информационно-коммуникационной компетентностью.</w:t>
      </w:r>
    </w:p>
    <w:bookmarkEnd w:id="647"/>
    <w:bookmarkStart w:name="z66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648"/>
    <w:bookmarkStart w:name="z66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67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50"/>
    <w:bookmarkStart w:name="z67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 и другие нормативные правовые акты, определяющие направления и перспективы развития образования; </w:t>
      </w:r>
    </w:p>
    <w:bookmarkEnd w:id="651"/>
    <w:bookmarkStart w:name="z67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652"/>
    <w:bookmarkStart w:name="z67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педагогическую психологию;</w:t>
      </w:r>
    </w:p>
    <w:bookmarkEnd w:id="653"/>
    <w:bookmarkStart w:name="z67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практики, </w:t>
      </w:r>
    </w:p>
    <w:bookmarkEnd w:id="654"/>
    <w:bookmarkStart w:name="z67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655"/>
    <w:bookmarkStart w:name="z67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56"/>
    <w:bookmarkStart w:name="z67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Требования к квалификации:</w:t>
      </w:r>
    </w:p>
    <w:bookmarkEnd w:id="657"/>
    <w:bookmarkStart w:name="z67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658"/>
    <w:bookmarkStart w:name="z68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59"/>
    <w:bookmarkStart w:name="z681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всех специальностей</w:t>
      </w:r>
    </w:p>
    <w:bookmarkEnd w:id="660"/>
    <w:bookmarkStart w:name="z68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Должностные обязанности: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bookmarkEnd w:id="661"/>
    <w:bookmarkStart w:name="z68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bookmarkEnd w:id="662"/>
    <w:bookmarkStart w:name="z68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новые подходы, эффективные формы, методы и средства обучения с учетом индивидуальных потребностей обучающихся. </w:t>
      </w:r>
    </w:p>
    <w:bookmarkEnd w:id="663"/>
    <w:bookmarkStart w:name="z68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краткосрочные планы, задания для суммативного оценивания за раздел и суммативного оценивания за четверть. </w:t>
      </w:r>
    </w:p>
    <w:bookmarkEnd w:id="664"/>
    <w:bookmarkStart w:name="z68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электронные журналы. </w:t>
      </w:r>
    </w:p>
    <w:bookmarkEnd w:id="665"/>
    <w:bookmarkStart w:name="z68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bookmarkEnd w:id="666"/>
    <w:bookmarkStart w:name="z68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bookmarkEnd w:id="667"/>
    <w:bookmarkStart w:name="z68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bookmarkEnd w:id="668"/>
    <w:bookmarkStart w:name="z69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способности, интересы и склонности обучающихся, воспитанников. </w:t>
      </w:r>
    </w:p>
    <w:bookmarkEnd w:id="669"/>
    <w:bookmarkStart w:name="z69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bookmarkEnd w:id="670"/>
    <w:bookmarkStart w:name="z69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671"/>
    <w:bookmarkStart w:name="z69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родителей.</w:t>
      </w:r>
    </w:p>
    <w:bookmarkEnd w:id="672"/>
    <w:bookmarkStart w:name="z69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bookmarkEnd w:id="673"/>
    <w:bookmarkStart w:name="z69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674"/>
    <w:bookmarkStart w:name="z69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 родителями или лицами, их заменяющими. </w:t>
      </w:r>
    </w:p>
    <w:bookmarkEnd w:id="675"/>
    <w:bookmarkStart w:name="z69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676"/>
    <w:bookmarkStart w:name="z69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образовательного процесса. </w:t>
      </w:r>
    </w:p>
    <w:bookmarkEnd w:id="677"/>
    <w:bookmarkStart w:name="z69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документы, перечень которых утвержден уполномоченным органом в области образования. </w:t>
      </w:r>
    </w:p>
    <w:bookmarkEnd w:id="678"/>
    <w:bookmarkStart w:name="z70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79"/>
    <w:bookmarkStart w:name="z70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680"/>
    <w:bookmarkStart w:name="z70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6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bookmarkStart w:name="z70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учебного предмета, учебно-воспитательного процесса, методики преподавания и оценивания; </w:t>
      </w:r>
    </w:p>
    <w:bookmarkEnd w:id="682"/>
    <w:bookmarkStart w:name="z70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психологию; </w:t>
      </w:r>
    </w:p>
    <w:bookmarkEnd w:id="683"/>
    <w:bookmarkStart w:name="z70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преподавания предмета, воспитательной работы, средства обучения и их дидактические возможности; </w:t>
      </w:r>
    </w:p>
    <w:bookmarkEnd w:id="684"/>
    <w:bookmarkStart w:name="z70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оборудованию учебных кабинетов и подсобных помещений;</w:t>
      </w:r>
    </w:p>
    <w:bookmarkEnd w:id="685"/>
    <w:bookmarkStart w:name="z70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 и научной организации труда, экономики;</w:t>
      </w:r>
    </w:p>
    <w:bookmarkEnd w:id="686"/>
    <w:bookmarkStart w:name="z70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87"/>
    <w:bookmarkStart w:name="z71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Требования к квалификации:</w:t>
      </w:r>
    </w:p>
    <w:bookmarkEnd w:id="688"/>
    <w:bookmarkStart w:name="z71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689"/>
    <w:bookmarkStart w:name="z71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лет;</w:t>
      </w:r>
    </w:p>
    <w:bookmarkEnd w:id="690"/>
    <w:bookmarkStart w:name="z71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лет, для педагога-эксперта – не менее 3 лет, педагога-исследователя не менее 4 лет.</w:t>
      </w:r>
    </w:p>
    <w:bookmarkEnd w:id="691"/>
    <w:bookmarkStart w:name="z71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Требования к квалификации с определением профессиональных компетенций:</w:t>
      </w:r>
    </w:p>
    <w:bookmarkEnd w:id="692"/>
    <w:bookmarkStart w:name="z71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 (без категории):</w:t>
      </w:r>
    </w:p>
    <w:bookmarkEnd w:id="693"/>
    <w:bookmarkStart w:name="z71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организовывать учебно-воспитательный процесс с учетом психолого-возрастных особенностей обучающихся;</w:t>
      </w:r>
    </w:p>
    <w:bookmarkEnd w:id="694"/>
    <w:bookmarkStart w:name="z71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bookmarkEnd w:id="695"/>
    <w:bookmarkStart w:name="z71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bookmarkEnd w:id="696"/>
    <w:bookmarkStart w:name="z71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697"/>
    <w:bookmarkStart w:name="z72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698"/>
    <w:bookmarkStart w:name="z72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bookmarkEnd w:id="699"/>
    <w:bookmarkStart w:name="z72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700"/>
    <w:bookmarkStart w:name="z72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701"/>
    <w:bookmarkStart w:name="z72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702"/>
    <w:bookmarkStart w:name="z72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703"/>
    <w:bookmarkStart w:name="z72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иметь участников олимпиад, конкурсов, соревнований на уровне района/города;</w:t>
      </w:r>
    </w:p>
    <w:bookmarkEnd w:id="704"/>
    <w:bookmarkStart w:name="z72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05"/>
    <w:bookmarkStart w:name="z72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706"/>
    <w:bookmarkStart w:name="z72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707"/>
    <w:bookmarkStart w:name="z73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708"/>
    <w:bookmarkStart w:name="z73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709"/>
    <w:bookmarkStart w:name="z73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710"/>
    <w:bookmarkStart w:name="z73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711"/>
    <w:bookmarkStart w:name="z73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12"/>
    <w:bookmarkStart w:name="z73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713"/>
    <w:bookmarkStart w:name="z73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714"/>
    <w:bookmarkStart w:name="z73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715"/>
    <w:bookmarkStart w:name="z73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716"/>
    <w:bookmarkStart w:name="z73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717"/>
    <w:bookmarkStart w:name="z740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Педагог-психолог, психолог</w:t>
      </w:r>
    </w:p>
    <w:bookmarkEnd w:id="718"/>
    <w:bookmarkStart w:name="z74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719"/>
    <w:bookmarkStart w:name="z74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720"/>
    <w:bookmarkStart w:name="z74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</w:r>
    </w:p>
    <w:bookmarkEnd w:id="721"/>
    <w:bookmarkStart w:name="z74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722"/>
    <w:bookmarkStart w:name="z74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723"/>
    <w:bookmarkStart w:name="z74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bookmarkEnd w:id="724"/>
    <w:bookmarkStart w:name="z74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725"/>
    <w:bookmarkStart w:name="z74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 среди обучающихся и воспитанников. </w:t>
      </w:r>
    </w:p>
    <w:bookmarkEnd w:id="726"/>
    <w:bookmarkStart w:name="z74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727"/>
    <w:bookmarkStart w:name="z75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bookmarkEnd w:id="728"/>
    <w:bookmarkStart w:name="z75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bookmarkEnd w:id="729"/>
    <w:bookmarkStart w:name="z75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bookmarkEnd w:id="730"/>
    <w:bookmarkStart w:name="z75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толерантную культуру поведения всех участников образовательного процесса.</w:t>
      </w:r>
    </w:p>
    <w:bookmarkEnd w:id="731"/>
    <w:bookmarkStart w:name="z75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732"/>
    <w:bookmarkStart w:name="z75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bookmarkEnd w:id="733"/>
    <w:bookmarkStart w:name="z75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</w:t>
      </w:r>
    </w:p>
    <w:bookmarkEnd w:id="734"/>
    <w:bookmarkStart w:name="z75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буллинга, суицидов. </w:t>
      </w:r>
    </w:p>
    <w:bookmarkEnd w:id="735"/>
    <w:bookmarkStart w:name="z75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736"/>
    <w:bookmarkStart w:name="z75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737"/>
    <w:bookmarkStart w:name="z76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738"/>
    <w:bookmarkStart w:name="z76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739"/>
    <w:bookmarkStart w:name="z76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76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 </w:t>
      </w:r>
    </w:p>
    <w:bookmarkEnd w:id="741"/>
    <w:bookmarkStart w:name="z76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bookmarkEnd w:id="742"/>
    <w:bookmarkStart w:name="z76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общения;</w:t>
      </w:r>
    </w:p>
    <w:bookmarkEnd w:id="743"/>
    <w:bookmarkStart w:name="z76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методы индивидуальной и групповой консультации, диагностики и коррекции развития ребенка, </w:t>
      </w:r>
    </w:p>
    <w:bookmarkEnd w:id="744"/>
    <w:bookmarkStart w:name="z76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745"/>
    <w:bookmarkStart w:name="z76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Требования к квалификации: </w:t>
      </w:r>
    </w:p>
    <w:bookmarkEnd w:id="746"/>
    <w:bookmarkStart w:name="z77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747"/>
    <w:bookmarkStart w:name="z77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педагога-мастера не менее 5 лет;</w:t>
      </w:r>
    </w:p>
    <w:bookmarkEnd w:id="748"/>
    <w:bookmarkStart w:name="z77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749"/>
    <w:bookmarkStart w:name="z77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 с определением профессиональных компетенций:</w:t>
      </w:r>
    </w:p>
    <w:bookmarkEnd w:id="750"/>
    <w:bookmarkStart w:name="z77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751"/>
    <w:bookmarkStart w:name="z77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752"/>
    <w:bookmarkStart w:name="z77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детьми;</w:t>
      </w:r>
    </w:p>
    <w:bookmarkEnd w:id="753"/>
    <w:bookmarkStart w:name="z77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эмоциональное благополучие, эффективное развитие детей; </w:t>
      </w:r>
    </w:p>
    <w:bookmarkEnd w:id="754"/>
    <w:bookmarkStart w:name="z77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755"/>
    <w:bookmarkStart w:name="z77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756"/>
    <w:bookmarkStart w:name="z78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757"/>
    <w:bookmarkStart w:name="z78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758"/>
    <w:bookmarkStart w:name="z78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759"/>
    <w:bookmarkStart w:name="z78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760"/>
    <w:bookmarkStart w:name="z78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 регулировать взаимоотношения взрослых с детьми; </w:t>
      </w:r>
    </w:p>
    <w:bookmarkEnd w:id="761"/>
    <w:bookmarkStart w:name="z78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762"/>
    <w:bookmarkStart w:name="z78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763"/>
    <w:bookmarkStart w:name="z78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764"/>
    <w:bookmarkStart w:name="z78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"педагог-модератор", а также:</w:t>
      </w:r>
    </w:p>
    <w:bookmarkEnd w:id="765"/>
    <w:bookmarkStart w:name="z78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766"/>
    <w:bookmarkStart w:name="z79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 – педагогической деятельности;</w:t>
      </w:r>
    </w:p>
    <w:bookmarkEnd w:id="767"/>
    <w:bookmarkStart w:name="z79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768"/>
    <w:bookmarkStart w:name="z79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769"/>
    <w:bookmarkStart w:name="z79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70"/>
    <w:bookmarkStart w:name="z79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771"/>
    <w:bookmarkStart w:name="z79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772"/>
    <w:bookmarkStart w:name="z79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773"/>
    <w:bookmarkStart w:name="z79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инновационный опыт по организации психолого - педагогической работы;</w:t>
      </w:r>
    </w:p>
    <w:bookmarkEnd w:id="774"/>
    <w:bookmarkStart w:name="z79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по организации воспитания и обучения детей;</w:t>
      </w:r>
    </w:p>
    <w:bookmarkEnd w:id="775"/>
    <w:bookmarkStart w:name="z79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776"/>
    <w:bookmarkStart w:name="z80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77"/>
    <w:bookmarkStart w:name="z80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778"/>
    <w:bookmarkStart w:name="z80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bookmarkEnd w:id="779"/>
    <w:bookmarkStart w:name="z80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bookmarkEnd w:id="780"/>
    <w:bookmarkStart w:name="z80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781"/>
    <w:bookmarkStart w:name="z805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Специальный педагог организации среднего образования (дефектолог, учитель-дефектолог, логопед, учитель-логопед, олигофренопедагог, сурдопедагог, тифлопедагог)</w:t>
      </w:r>
    </w:p>
    <w:bookmarkEnd w:id="782"/>
    <w:bookmarkStart w:name="z80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783"/>
    <w:bookmarkStart w:name="z80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784"/>
    <w:bookmarkStart w:name="z80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785"/>
    <w:bookmarkStart w:name="z80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786"/>
    <w:bookmarkStart w:name="z81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787"/>
    <w:bookmarkStart w:name="z81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788"/>
    <w:bookmarkStart w:name="z81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</w:r>
    </w:p>
    <w:bookmarkEnd w:id="789"/>
    <w:bookmarkStart w:name="z81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специальную психолого-педагогическую помощь детям с особыми образовательными потребностями.</w:t>
      </w:r>
    </w:p>
    <w:bookmarkEnd w:id="790"/>
    <w:bookmarkStart w:name="z81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791"/>
    <w:bookmarkStart w:name="z81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адаптированные, специальные индивидуальные учебные программы. </w:t>
      </w:r>
    </w:p>
    <w:bookmarkEnd w:id="792"/>
    <w:bookmarkStart w:name="z81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концепцию "Образование, основанное на ценностях".</w:t>
      </w:r>
    </w:p>
    <w:bookmarkEnd w:id="793"/>
    <w:bookmarkStart w:name="z81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794"/>
    <w:bookmarkStart w:name="z81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795"/>
    <w:bookmarkStart w:name="z81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796"/>
    <w:bookmarkStart w:name="z82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797"/>
    <w:bookmarkStart w:name="z82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798"/>
    <w:bookmarkStart w:name="z82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799"/>
    <w:bookmarkStart w:name="z82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8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82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bookmarkEnd w:id="801"/>
    <w:bookmarkStart w:name="z82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обучающихся и воспитанников, достижения специального образования;</w:t>
      </w:r>
    </w:p>
    <w:bookmarkEnd w:id="802"/>
    <w:bookmarkStart w:name="z82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03"/>
    <w:bookmarkStart w:name="z82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Требования к квалификации: </w:t>
      </w:r>
    </w:p>
    <w:bookmarkEnd w:id="804"/>
    <w:bookmarkStart w:name="z82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805"/>
    <w:bookmarkStart w:name="z83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3 лет, для педагога-эксперта – не менее 4 лет, педагога-исследователя не менее 5 лет. для педагога-мастера – 6 лет.</w:t>
      </w:r>
    </w:p>
    <w:bookmarkEnd w:id="806"/>
    <w:bookmarkStart w:name="z83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 с определением профессиональных компетенций:</w:t>
      </w:r>
    </w:p>
    <w:bookmarkEnd w:id="807"/>
    <w:bookmarkStart w:name="z83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808"/>
    <w:bookmarkStart w:name="z83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bookmarkEnd w:id="809"/>
    <w:bookmarkStart w:name="z83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передовыми технологиями обучения и воспитания обучающихся, имеющих особые образовательные потребности; </w:t>
      </w:r>
    </w:p>
    <w:bookmarkEnd w:id="810"/>
    <w:bookmarkStart w:name="z83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811"/>
    <w:bookmarkStart w:name="z83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развития детей; </w:t>
      </w:r>
    </w:p>
    <w:bookmarkEnd w:id="812"/>
    <w:bookmarkStart w:name="z83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социализации;</w:t>
      </w:r>
    </w:p>
    <w:bookmarkEnd w:id="813"/>
    <w:bookmarkStart w:name="z83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814"/>
    <w:bookmarkStart w:name="z83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и дифференцированный подход в воспитании и обучении с учетом потребностей детей; </w:t>
      </w:r>
    </w:p>
    <w:bookmarkEnd w:id="815"/>
    <w:bookmarkStart w:name="z84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816"/>
    <w:bookmarkStart w:name="z84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817"/>
    <w:bookmarkStart w:name="z84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818"/>
    <w:bookmarkStart w:name="z84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819"/>
    <w:bookmarkStart w:name="z84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820"/>
    <w:bookmarkStart w:name="z84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821"/>
    <w:bookmarkStart w:name="z84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822"/>
    <w:bookmarkStart w:name="z84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823"/>
    <w:bookmarkStart w:name="z84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824"/>
    <w:bookmarkStart w:name="z84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825"/>
    <w:bookmarkStart w:name="z85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826"/>
    <w:bookmarkStart w:name="z85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827"/>
    <w:bookmarkStart w:name="z85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828"/>
    <w:bookmarkStart w:name="z85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новейшие достижения специального образования обеспечивать взаимодействие с другими организациями по направлению деятельности; </w:t>
      </w:r>
    </w:p>
    <w:bookmarkEnd w:id="829"/>
    <w:bookmarkStart w:name="z85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830"/>
    <w:bookmarkStart w:name="z85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апробации, составлять экспериментальные задания по своему предмету; </w:t>
      </w:r>
    </w:p>
    <w:bookmarkEnd w:id="831"/>
    <w:bookmarkStart w:name="z85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832"/>
    <w:bookmarkStart w:name="z85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833"/>
    <w:bookmarkStart w:name="z85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834"/>
    <w:bookmarkStart w:name="z85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835"/>
    <w:bookmarkStart w:name="z86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836"/>
    <w:bookmarkStart w:name="z86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837"/>
    <w:bookmarkStart w:name="z86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838"/>
    <w:bookmarkStart w:name="z86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839"/>
    <w:bookmarkStart w:name="z86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840"/>
    <w:bookmarkStart w:name="z86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841"/>
    <w:bookmarkStart w:name="z86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842"/>
    <w:bookmarkStart w:name="z86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843"/>
    <w:bookmarkStart w:name="z868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Педагог-ассистент организации среднего образования</w:t>
      </w:r>
    </w:p>
    <w:bookmarkEnd w:id="844"/>
    <w:bookmarkStart w:name="z86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bookmarkEnd w:id="845"/>
    <w:bookmarkStart w:name="z87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bookmarkEnd w:id="846"/>
    <w:bookmarkStart w:name="z87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по рекомендации психолого-медико-педагогической консультации.</w:t>
      </w:r>
    </w:p>
    <w:bookmarkEnd w:id="847"/>
    <w:bookmarkStart w:name="z87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учителя принимает участие в образовательном, коррекционно-развивающем процессах.</w:t>
      </w:r>
    </w:p>
    <w:bookmarkEnd w:id="848"/>
    <w:bookmarkStart w:name="z87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bookmarkEnd w:id="849"/>
    <w:bookmarkStart w:name="z87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bookmarkEnd w:id="850"/>
    <w:bookmarkStart w:name="z87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bookmarkEnd w:id="851"/>
    <w:bookmarkStart w:name="z87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bookmarkEnd w:id="852"/>
    <w:bookmarkStart w:name="z87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853"/>
    <w:bookmarkStart w:name="z87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54"/>
    <w:bookmarkStart w:name="z87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8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88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856"/>
    <w:bookmarkStart w:name="z88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57"/>
    <w:bookmarkStart w:name="z88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</w:p>
    <w:bookmarkEnd w:id="858"/>
    <w:bookmarkStart w:name="z88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образование по направлению "Специальное образование" без предьявления требований к стажу работы или техническое и профессиональное образование не по 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bookmarkEnd w:id="859"/>
    <w:bookmarkStart w:name="z88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860"/>
    <w:bookmarkStart w:name="z88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 с определением профессиональных компетенций:</w:t>
      </w:r>
    </w:p>
    <w:bookmarkEnd w:id="861"/>
    <w:bookmarkStart w:name="z88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862"/>
    <w:bookmarkStart w:name="z88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863"/>
    <w:bookmarkStart w:name="z88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864"/>
    <w:bookmarkStart w:name="z89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65"/>
    <w:bookmarkStart w:name="z89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66"/>
    <w:bookmarkStart w:name="z89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оценки образовательных потребностей обучающихся в организациях образования;</w:t>
      </w:r>
    </w:p>
    <w:bookmarkEnd w:id="867"/>
    <w:bookmarkStart w:name="z89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68"/>
    <w:bookmarkStart w:name="z89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педагог: </w:t>
      </w:r>
    </w:p>
    <w:bookmarkEnd w:id="869"/>
    <w:bookmarkStart w:name="z89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70"/>
    <w:bookmarkStart w:name="z89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71"/>
    <w:bookmarkStart w:name="z89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оценки образовательных потребностей обучающихся в организациях образования;</w:t>
      </w:r>
    </w:p>
    <w:bookmarkEnd w:id="872"/>
    <w:bookmarkStart w:name="z89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73"/>
    <w:bookmarkStart w:name="z89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874"/>
    <w:bookmarkStart w:name="z90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владеть профессиональными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отклонений в развитии; </w:t>
      </w:r>
    </w:p>
    <w:bookmarkEnd w:id="875"/>
    <w:bookmarkStart w:name="z90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876"/>
    <w:bookmarkStart w:name="z90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877"/>
    <w:bookmarkStart w:name="z903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Социальный педагог</w:t>
      </w:r>
    </w:p>
    <w:bookmarkEnd w:id="878"/>
    <w:bookmarkStart w:name="z90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879"/>
    <w:bookmarkStart w:name="z90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880"/>
    <w:bookmarkStart w:name="z90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органов. </w:t>
      </w:r>
    </w:p>
    <w:bookmarkEnd w:id="881"/>
    <w:bookmarkStart w:name="z90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bookmarkEnd w:id="882"/>
    <w:bookmarkStart w:name="z90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поведением. </w:t>
      </w:r>
    </w:p>
    <w:bookmarkEnd w:id="883"/>
    <w:bookmarkStart w:name="z90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принципы инклюзивного образования. </w:t>
      </w:r>
    </w:p>
    <w:bookmarkEnd w:id="884"/>
    <w:bookmarkStart w:name="z91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885"/>
    <w:bookmarkStart w:name="z91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886"/>
    <w:bookmarkStart w:name="z91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ребенком и государственными, общественными организациями, социальными службами.</w:t>
      </w:r>
    </w:p>
    <w:bookmarkEnd w:id="887"/>
    <w:bookmarkStart w:name="z91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888"/>
    <w:bookmarkStart w:name="z91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889"/>
    <w:bookmarkStart w:name="z91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890"/>
    <w:bookmarkStart w:name="z91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891"/>
    <w:bookmarkStart w:name="z91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92"/>
    <w:bookmarkStart w:name="z91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893"/>
    <w:bookmarkStart w:name="z91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8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92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895"/>
    <w:bookmarkStart w:name="z92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педагогику, педагогику и психологию; </w:t>
      </w:r>
    </w:p>
    <w:bookmarkEnd w:id="896"/>
    <w:bookmarkStart w:name="z92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валеологии, социально-педагогические и диагностические методики; </w:t>
      </w:r>
    </w:p>
    <w:bookmarkEnd w:id="897"/>
    <w:bookmarkStart w:name="z92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898"/>
    <w:bookmarkStart w:name="z92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899"/>
    <w:bookmarkStart w:name="z92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Требования к квалификации:</w:t>
      </w:r>
    </w:p>
    <w:bookmarkEnd w:id="900"/>
    <w:bookmarkStart w:name="z92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стаж работы в должности социального педагога не менее 3 лет;</w:t>
      </w:r>
    </w:p>
    <w:bookmarkEnd w:id="901"/>
    <w:bookmarkStart w:name="z92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 для педагога-модератора не менее 3 лет, для педагога-эксперта – не менее 4 лет, педагога-исследователя и для педагога-мастера – не менее 5 лет.</w:t>
      </w:r>
    </w:p>
    <w:bookmarkEnd w:id="902"/>
    <w:bookmarkStart w:name="z92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квалификации с определением профессиональных компетенций:</w:t>
      </w:r>
    </w:p>
    <w:bookmarkEnd w:id="903"/>
    <w:bookmarkStart w:name="z93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04"/>
    <w:bookmarkStart w:name="z93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(без категории), а также:</w:t>
      </w:r>
    </w:p>
    <w:bookmarkEnd w:id="905"/>
    <w:bookmarkStart w:name="z93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906"/>
    <w:bookmarkStart w:name="z93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907"/>
    <w:bookmarkStart w:name="z93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908"/>
    <w:bookmarkStart w:name="z93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909"/>
    <w:bookmarkStart w:name="z93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10"/>
    <w:bookmarkStart w:name="z93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911"/>
    <w:bookmarkStart w:name="z93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912"/>
    <w:bookmarkStart w:name="z93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913"/>
    <w:bookmarkStart w:name="z94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14"/>
    <w:bookmarkStart w:name="z94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15"/>
    <w:bookmarkStart w:name="z94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916"/>
    <w:bookmarkStart w:name="z94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917"/>
    <w:bookmarkStart w:name="z94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918"/>
    <w:bookmarkStart w:name="z94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919"/>
    <w:bookmarkStart w:name="z94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20"/>
    <w:bookmarkStart w:name="z94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921"/>
    <w:bookmarkStart w:name="z94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922"/>
    <w:bookmarkStart w:name="z94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923"/>
    <w:bookmarkStart w:name="z95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уровне республики.</w:t>
      </w:r>
    </w:p>
    <w:bookmarkEnd w:id="924"/>
    <w:bookmarkStart w:name="z951" w:id="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Вожатый, старший вожатый</w:t>
      </w:r>
    </w:p>
    <w:bookmarkEnd w:id="925"/>
    <w:bookmarkStart w:name="z95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Должностные обязанности: Способствует развитию деятельности детских общественных организаций, объединений "Жас қыран", "Жас ұлан". </w:t>
      </w:r>
    </w:p>
    <w:bookmarkEnd w:id="926"/>
    <w:bookmarkStart w:name="z95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Помогает обучающимся в планировании деятельности их объединений, организаций, способствует обновлению содержания и форм их деятельности. </w:t>
      </w:r>
    </w:p>
    <w:bookmarkEnd w:id="927"/>
    <w:bookmarkStart w:name="z95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с учетом возрастных интересов и потребностей детей и подростков. </w:t>
      </w:r>
    </w:p>
    <w:bookmarkEnd w:id="928"/>
    <w:bookmarkStart w:name="z95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коллективно-творческую деятельность. </w:t>
      </w:r>
    </w:p>
    <w:bookmarkEnd w:id="929"/>
    <w:bookmarkStart w:name="z95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для широкого информирования детей и подростков о действующих организациях, объединениях. </w:t>
      </w:r>
    </w:p>
    <w:bookmarkEnd w:id="930"/>
    <w:bookmarkStart w:name="z95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условия, позволяющие обучающимся проявлять гражданскую и нравственную позицию, реализовать свои интересы и потребности.</w:t>
      </w:r>
    </w:p>
    <w:bookmarkEnd w:id="931"/>
    <w:bookmarkStart w:name="z95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bookmarkEnd w:id="932"/>
    <w:bookmarkStart w:name="z95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Заботится о здоровье и безопасности обучающихся. </w:t>
      </w:r>
    </w:p>
    <w:bookmarkEnd w:id="933"/>
    <w:bookmarkStart w:name="z96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их отдых в период каникул. </w:t>
      </w:r>
    </w:p>
    <w:bookmarkEnd w:id="934"/>
    <w:bookmarkStart w:name="z96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использует инновационный опыт работы с обучающимися.</w:t>
      </w:r>
    </w:p>
    <w:bookmarkEnd w:id="935"/>
    <w:bookmarkStart w:name="z96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936"/>
    <w:bookmarkStart w:name="z96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подбору и подготовке руководителей (организаторов) первичных коллективов детских организаций, объединений.</w:t>
      </w:r>
    </w:p>
    <w:bookmarkEnd w:id="937"/>
    <w:bookmarkStart w:name="z96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</w:r>
    </w:p>
    <w:bookmarkEnd w:id="938"/>
    <w:bookmarkStart w:name="z96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39"/>
    <w:bookmarkStart w:name="z96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40"/>
    <w:bookmarkStart w:name="z96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9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96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закономерности и тенденцию развития детского движения;</w:t>
      </w:r>
    </w:p>
    <w:bookmarkEnd w:id="942"/>
    <w:bookmarkStart w:name="z97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организации досуговой деятельности, отдыха, развлечений; </w:t>
      </w:r>
    </w:p>
    <w:bookmarkEnd w:id="943"/>
    <w:bookmarkStart w:name="z97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44"/>
    <w:bookmarkStart w:name="z97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Требования к квалификации: </w:t>
      </w:r>
    </w:p>
    <w:bookmarkEnd w:id="945"/>
    <w:bookmarkStart w:name="z97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946"/>
    <w:bookmarkStart w:name="z97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вожатого для педагога-мастера – не менее 5 лет;</w:t>
      </w:r>
    </w:p>
    <w:bookmarkEnd w:id="947"/>
    <w:bookmarkStart w:name="z97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</w:t>
      </w:r>
    </w:p>
    <w:bookmarkEnd w:id="948"/>
    <w:bookmarkStart w:name="z97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 с определением профессиональных компетенций:</w:t>
      </w:r>
    </w:p>
    <w:bookmarkEnd w:id="949"/>
    <w:bookmarkStart w:name="z97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50"/>
    <w:bookmarkStart w:name="z97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951"/>
    <w:bookmarkStart w:name="z97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организовывать индивидуальную и групповую работу с детьми;</w:t>
      </w:r>
    </w:p>
    <w:bookmarkEnd w:id="952"/>
    <w:bookmarkStart w:name="z98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53"/>
    <w:bookmarkStart w:name="z98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954"/>
    <w:bookmarkStart w:name="z98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bookmarkEnd w:id="955"/>
    <w:bookmarkStart w:name="z98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56"/>
    <w:bookmarkStart w:name="z98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57"/>
    <w:bookmarkStart w:name="z98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анализа организационно-методической деятельности;</w:t>
      </w:r>
    </w:p>
    <w:bookmarkEnd w:id="958"/>
    <w:bookmarkStart w:name="z98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59"/>
    <w:bookmarkStart w:name="z98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bookmarkEnd w:id="960"/>
    <w:bookmarkStart w:name="z988" w:id="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интернатом при организации образования</w:t>
      </w:r>
    </w:p>
    <w:bookmarkEnd w:id="961"/>
    <w:bookmarkStart w:name="z98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необходимой учебно-методической документации.</w:t>
      </w:r>
    </w:p>
    <w:bookmarkEnd w:id="962"/>
    <w:bookmarkStart w:name="z99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процессов. </w:t>
      </w:r>
    </w:p>
    <w:bookmarkEnd w:id="963"/>
    <w:bookmarkStart w:name="z99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обучающихся. </w:t>
      </w:r>
    </w:p>
    <w:bookmarkEnd w:id="964"/>
    <w:bookmarkStart w:name="z99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воспитанников.</w:t>
      </w:r>
    </w:p>
    <w:bookmarkEnd w:id="965"/>
    <w:bookmarkStart w:name="z99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учебно-воспитательную, методическую, культурно-массовую работу. </w:t>
      </w:r>
    </w:p>
    <w:bookmarkEnd w:id="966"/>
    <w:bookmarkStart w:name="z99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воспитанников, соблюдением правил внутреннего трудового распорядка, правил по безопасности и охране труда, санитарных и противопожарных правил, обеспечивает необходимые жилищно-бытовые условия, организацию питания воспитанников, проживающих в интернате. </w:t>
      </w:r>
    </w:p>
    <w:bookmarkEnd w:id="967"/>
    <w:bookmarkStart w:name="z99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интерната, организации образования и родителей обучающихся или лиц, их заменяющих. </w:t>
      </w:r>
    </w:p>
    <w:bookmarkEnd w:id="968"/>
    <w:bookmarkStart w:name="z99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интерната.</w:t>
      </w:r>
    </w:p>
    <w:bookmarkEnd w:id="969"/>
    <w:bookmarkStart w:name="z99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70"/>
    <w:bookmarkStart w:name="z99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71"/>
    <w:bookmarkStart w:name="z99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9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001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973"/>
    <w:bookmarkStart w:name="z100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974"/>
    <w:bookmarkStart w:name="z100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деятельности, законодательства о труде, </w:t>
      </w:r>
    </w:p>
    <w:bookmarkEnd w:id="975"/>
    <w:bookmarkStart w:name="z100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76"/>
    <w:bookmarkStart w:name="z100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Требования к квалификации: </w:t>
      </w:r>
    </w:p>
    <w:bookmarkEnd w:id="977"/>
    <w:bookmarkStart w:name="z100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978"/>
    <w:bookmarkStart w:name="z100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техническое и профессиональное образование по соответствующему профилю, педагогический стаж работы не менее 5 лет.</w:t>
      </w:r>
    </w:p>
    <w:bookmarkEnd w:id="979"/>
    <w:bookmarkStart w:name="z1008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Заведующий учебно-производственной (учебной) мастерской организации среднего образования</w:t>
      </w:r>
    </w:p>
    <w:bookmarkEnd w:id="980"/>
    <w:bookmarkStart w:name="z1009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Должностные обязанности: Руководит деятельностью мастерской, обеспечивает соблюдение учебного расписания трудового (производственного) обучения. </w:t>
      </w:r>
    </w:p>
    <w:bookmarkEnd w:id="981"/>
    <w:bookmarkStart w:name="z101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bookmarkEnd w:id="982"/>
    <w:bookmarkStart w:name="z101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несет полную ответственность за их эксплуатацию, за своевременную проверку оборудования на электро- и пожарную безопасность. </w:t>
      </w:r>
    </w:p>
    <w:bookmarkEnd w:id="983"/>
    <w:bookmarkStart w:name="z101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оборудования, инструментов и приспособлений к занятиям. </w:t>
      </w:r>
    </w:p>
    <w:bookmarkEnd w:id="984"/>
    <w:bookmarkStart w:name="z101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применения оборудования, средств обучения и использования специальной одежды.</w:t>
      </w:r>
    </w:p>
    <w:bookmarkEnd w:id="985"/>
    <w:bookmarkStart w:name="z101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обучения. </w:t>
      </w:r>
    </w:p>
    <w:bookmarkEnd w:id="986"/>
    <w:bookmarkStart w:name="z101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учащихся во время работы в мастерской. </w:t>
      </w:r>
    </w:p>
    <w:bookmarkEnd w:id="987"/>
    <w:bookmarkStart w:name="z101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информационно-коммуникационной компетентностью. </w:t>
      </w:r>
    </w:p>
    <w:bookmarkEnd w:id="988"/>
    <w:bookmarkStart w:name="z101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89"/>
    <w:bookmarkStart w:name="z101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90"/>
    <w:bookmarkStart w:name="z101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9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021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правила эксплуатации, монтажа, ремонта оборудования;</w:t>
      </w:r>
    </w:p>
    <w:bookmarkEnd w:id="992"/>
    <w:bookmarkStart w:name="z102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работы на стендах и установках, на базе которых проводятся практические занятия и семинары; </w:t>
      </w:r>
    </w:p>
    <w:bookmarkEnd w:id="993"/>
    <w:bookmarkStart w:name="z102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финансово-хозяйственной деятельности организации образования, </w:t>
      </w:r>
    </w:p>
    <w:bookmarkEnd w:id="994"/>
    <w:bookmarkStart w:name="z102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995"/>
    <w:bookmarkStart w:name="z102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Требования к квалификации: </w:t>
      </w:r>
    </w:p>
    <w:bookmarkEnd w:id="996"/>
    <w:bookmarkStart w:name="z102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bookmarkEnd w:id="997"/>
    <w:bookmarkStart w:name="z1027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bookmarkEnd w:id="998"/>
    <w:bookmarkStart w:name="z1028" w:id="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bookmarkEnd w:id="999"/>
    <w:bookmarkStart w:name="z1029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1000"/>
    <w:bookmarkStart w:name="z103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учебно-методическую, административно-хозяйственную и финансово-экономическую деятельность организации образования. </w:t>
      </w:r>
    </w:p>
    <w:bookmarkEnd w:id="1001"/>
    <w:bookmarkStart w:name="z103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</w:t>
      </w:r>
    </w:p>
    <w:bookmarkEnd w:id="1002"/>
    <w:bookmarkStart w:name="z103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организации. </w:t>
      </w:r>
    </w:p>
    <w:bookmarkEnd w:id="1003"/>
    <w:bookmarkStart w:name="z103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bookmarkEnd w:id="1004"/>
    <w:bookmarkStart w:name="z103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 </w:t>
      </w:r>
    </w:p>
    <w:bookmarkEnd w:id="1005"/>
    <w:bookmarkStart w:name="z103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воспитанников.</w:t>
      </w:r>
    </w:p>
    <w:bookmarkEnd w:id="1006"/>
    <w:bookmarkStart w:name="z103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технологии.</w:t>
      </w:r>
    </w:p>
    <w:bookmarkEnd w:id="1007"/>
    <w:bookmarkStart w:name="z103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материально-техническую базу учебно-воспитательного процесса. </w:t>
      </w:r>
    </w:p>
    <w:bookmarkEnd w:id="1008"/>
    <w:bookmarkStart w:name="z103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1009"/>
    <w:bookmarkStart w:name="z103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организаций.</w:t>
      </w:r>
    </w:p>
    <w:bookmarkEnd w:id="1010"/>
    <w:bookmarkStart w:name="z104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семье. </w:t>
      </w:r>
    </w:p>
    <w:bookmarkEnd w:id="1011"/>
    <w:bookmarkStart w:name="z104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государственными органами, неправительственными и иными организациями по подготовке приемных родителей. </w:t>
      </w:r>
    </w:p>
    <w:bookmarkEnd w:id="1012"/>
    <w:bookmarkStart w:name="z1042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процесса. </w:t>
      </w:r>
    </w:p>
    <w:bookmarkEnd w:id="1013"/>
    <w:bookmarkStart w:name="z104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консультирования.</w:t>
      </w:r>
    </w:p>
    <w:bookmarkEnd w:id="1014"/>
    <w:bookmarkStart w:name="z1044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законным представителем воспитанников организации образования. </w:t>
      </w:r>
    </w:p>
    <w:bookmarkEnd w:id="1015"/>
    <w:bookmarkStart w:name="z1045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 </w:t>
      </w:r>
    </w:p>
    <w:bookmarkEnd w:id="1016"/>
    <w:bookmarkStart w:name="z1046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семьей).</w:t>
      </w:r>
    </w:p>
    <w:bookmarkEnd w:id="1017"/>
    <w:bookmarkStart w:name="z1047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bookmarkEnd w:id="1018"/>
    <w:bookmarkStart w:name="z104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bookmarkEnd w:id="1019"/>
    <w:bookmarkStart w:name="z1049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bookmarkEnd w:id="1020"/>
    <w:bookmarkStart w:name="z105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компетентности. </w:t>
      </w:r>
    </w:p>
    <w:bookmarkEnd w:id="1021"/>
    <w:bookmarkStart w:name="z105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022"/>
    <w:bookmarkStart w:name="z1052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педагогам. </w:t>
      </w:r>
    </w:p>
    <w:bookmarkEnd w:id="1023"/>
    <w:bookmarkStart w:name="z105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bookmarkEnd w:id="1024"/>
    <w:bookmarkStart w:name="z105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025"/>
    <w:bookmarkStart w:name="z105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1026"/>
    <w:bookmarkStart w:name="z105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027"/>
    <w:bookmarkStart w:name="z105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028"/>
    <w:bookmarkStart w:name="z105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0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06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30"/>
    <w:bookmarkStart w:name="z106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031"/>
    <w:bookmarkStart w:name="z106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032"/>
    <w:bookmarkStart w:name="z106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33"/>
    <w:bookmarkStart w:name="z106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Требования к квалификации: </w:t>
      </w:r>
    </w:p>
    <w:bookmarkEnd w:id="1034"/>
    <w:bookmarkStart w:name="z106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года;</w:t>
      </w:r>
    </w:p>
    <w:bookmarkEnd w:id="1035"/>
    <w:bookmarkStart w:name="z106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36"/>
    <w:bookmarkStart w:name="z1067" w:id="1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bookmarkEnd w:id="1037"/>
    <w:bookmarkStart w:name="z106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Должностные обязанности: Обеспечивает организацию учебного процесса, разработку учебных планов. </w:t>
      </w:r>
    </w:p>
    <w:bookmarkEnd w:id="1038"/>
    <w:bookmarkStart w:name="z106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перспективное прогнозирование и текущее планирование деятельности организации образования. </w:t>
      </w:r>
    </w:p>
    <w:bookmarkEnd w:id="1039"/>
    <w:bookmarkStart w:name="z107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1040"/>
    <w:bookmarkStart w:name="z107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bookmarkEnd w:id="1041"/>
    <w:bookmarkStart w:name="z107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обучающихся. </w:t>
      </w:r>
    </w:p>
    <w:bookmarkEnd w:id="1042"/>
    <w:bookmarkStart w:name="z107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учебной нагрузкой обучающихся.</w:t>
      </w:r>
    </w:p>
    <w:bookmarkEnd w:id="1043"/>
    <w:bookmarkStart w:name="z107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044"/>
    <w:bookmarkStart w:name="z107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045"/>
    <w:bookmarkStart w:name="z107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и проведению итоговой аттестации. </w:t>
      </w:r>
    </w:p>
    <w:bookmarkEnd w:id="1046"/>
    <w:bookmarkStart w:name="z107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распространению эффективного опыта педагогов.</w:t>
      </w:r>
    </w:p>
    <w:bookmarkEnd w:id="1047"/>
    <w:bookmarkStart w:name="z107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учебный процесс. </w:t>
      </w:r>
    </w:p>
    <w:bookmarkEnd w:id="1048"/>
    <w:bookmarkStart w:name="z107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bookmarkEnd w:id="1049"/>
    <w:bookmarkStart w:name="z108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их квалификации и профессиональной компетентности. </w:t>
      </w:r>
    </w:p>
    <w:bookmarkEnd w:id="1050"/>
    <w:bookmarkStart w:name="z108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присвоения, повышения (подтверждения) квалификации педагогам.</w:t>
      </w:r>
    </w:p>
    <w:bookmarkEnd w:id="1051"/>
    <w:bookmarkStart w:name="z108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bookmarkEnd w:id="1052"/>
    <w:bookmarkStart w:name="z108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1053"/>
    <w:bookmarkStart w:name="z108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документации.</w:t>
      </w:r>
    </w:p>
    <w:bookmarkEnd w:id="1054"/>
    <w:bookmarkStart w:name="z108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0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08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56"/>
    <w:bookmarkStart w:name="z108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057"/>
    <w:bookmarkStart w:name="z108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услуг;</w:t>
      </w:r>
    </w:p>
    <w:bookmarkEnd w:id="1058"/>
    <w:bookmarkStart w:name="z109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059"/>
    <w:bookmarkStart w:name="z109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060"/>
    <w:bookmarkStart w:name="z109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61"/>
    <w:bookmarkStart w:name="z109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Требования к квалификации: </w:t>
      </w:r>
    </w:p>
    <w:bookmarkEnd w:id="1062"/>
    <w:bookmarkStart w:name="z109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063"/>
    <w:bookmarkStart w:name="z109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64"/>
    <w:bookmarkStart w:name="z1096" w:id="1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bookmarkEnd w:id="1065"/>
    <w:bookmarkStart w:name="z109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bookmarkEnd w:id="1066"/>
    <w:bookmarkStart w:name="z109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социально-психологические особенности личности обучающихся, воспитанников. </w:t>
      </w:r>
    </w:p>
    <w:bookmarkEnd w:id="1067"/>
    <w:bookmarkStart w:name="z109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bookmarkEnd w:id="1068"/>
    <w:bookmarkStart w:name="z110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bookmarkEnd w:id="1069"/>
    <w:bookmarkStart w:name="z110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педагогов дополнительного образования, старших вожатых, воспитателей. </w:t>
      </w:r>
    </w:p>
    <w:bookmarkEnd w:id="1070"/>
    <w:bookmarkStart w:name="z110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необходимой документации по воспитательной работе, проведение культурно-воспитательных мероприятий. </w:t>
      </w:r>
    </w:p>
    <w:bookmarkEnd w:id="1071"/>
    <w:bookmarkStart w:name="z110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проблемы воспитательного процесса, состояние и перспективы воспитательной работы в организации образования. </w:t>
      </w:r>
    </w:p>
    <w:bookmarkEnd w:id="1072"/>
    <w:bookmarkStart w:name="z110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совершенствованию воспитательного процесса.</w:t>
      </w:r>
    </w:p>
    <w:bookmarkEnd w:id="1073"/>
    <w:bookmarkStart w:name="z110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 </w:t>
      </w:r>
    </w:p>
    <w:bookmarkEnd w:id="1074"/>
    <w:bookmarkStart w:name="z110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 </w:t>
      </w:r>
    </w:p>
    <w:bookmarkEnd w:id="1075"/>
    <w:bookmarkStart w:name="z110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факультативов, кружков и секций. </w:t>
      </w:r>
    </w:p>
    <w:bookmarkEnd w:id="1076"/>
    <w:bookmarkStart w:name="z110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возможные последствия проводимых социальных проектов и программ.</w:t>
      </w:r>
    </w:p>
    <w:bookmarkEnd w:id="1077"/>
    <w:bookmarkStart w:name="z110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мероприятий по повышению профессиональной компетентности воспитателей по вопросам социальной защиты детей. </w:t>
      </w:r>
    </w:p>
    <w:bookmarkEnd w:id="1078"/>
    <w:bookmarkStart w:name="z111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своевременным назначением пособий и пенсий детей - сирот и детей, оставшихся без попечения родителей. </w:t>
      </w:r>
    </w:p>
    <w:bookmarkEnd w:id="1079"/>
    <w:bookmarkStart w:name="z111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жилья). </w:t>
      </w:r>
    </w:p>
    <w:bookmarkEnd w:id="1080"/>
    <w:bookmarkStart w:name="z111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и планирует работу воспитателей по вопросам социальной защиты обучающихся (воспитанников). </w:t>
      </w:r>
    </w:p>
    <w:bookmarkEnd w:id="1081"/>
    <w:bookmarkStart w:name="z111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среди воспитанников и постинтернатное сопровождение. </w:t>
      </w:r>
    </w:p>
    <w:bookmarkEnd w:id="1082"/>
    <w:bookmarkStart w:name="z111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по вопросам трудоустройства выпускников.</w:t>
      </w:r>
    </w:p>
    <w:bookmarkEnd w:id="1083"/>
    <w:bookmarkStart w:name="z111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воспитательный процесс. </w:t>
      </w:r>
    </w:p>
    <w:bookmarkEnd w:id="1084"/>
    <w:bookmarkStart w:name="z111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распространению наиболее результативного опыта воспитателей. </w:t>
      </w:r>
    </w:p>
    <w:bookmarkEnd w:id="1085"/>
    <w:bookmarkStart w:name="z111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 и противопожарной защиты.</w:t>
      </w:r>
    </w:p>
    <w:bookmarkEnd w:id="1086"/>
    <w:bookmarkStart w:name="z111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1087"/>
    <w:bookmarkStart w:name="z111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организации "Образование, основанное на ценностях". </w:t>
      </w:r>
    </w:p>
    <w:bookmarkEnd w:id="1088"/>
    <w:bookmarkStart w:name="z112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1089"/>
    <w:bookmarkStart w:name="z112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детской организации "Жас қыран", "Жас ұлан". </w:t>
      </w:r>
    </w:p>
    <w:bookmarkEnd w:id="1090"/>
    <w:bookmarkStart w:name="z112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старшим". </w:t>
      </w:r>
    </w:p>
    <w:bookmarkEnd w:id="1091"/>
    <w:bookmarkStart w:name="z112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обеспечений нравственно-духовного образования. </w:t>
      </w:r>
    </w:p>
    <w:bookmarkEnd w:id="1092"/>
    <w:bookmarkStart w:name="z112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1093"/>
    <w:bookmarkStart w:name="z112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1094"/>
    <w:bookmarkStart w:name="z112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музея. </w:t>
      </w:r>
    </w:p>
    <w:bookmarkEnd w:id="1095"/>
    <w:bookmarkStart w:name="z112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1096"/>
    <w:bookmarkStart w:name="z112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туристические походы и экскурсии.</w:t>
      </w:r>
    </w:p>
    <w:bookmarkEnd w:id="1097"/>
    <w:bookmarkStart w:name="z112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0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13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99"/>
    <w:bookmarkStart w:name="z113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100"/>
    <w:bookmarkStart w:name="z113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услуг; </w:t>
      </w:r>
    </w:p>
    <w:bookmarkEnd w:id="1101"/>
    <w:bookmarkStart w:name="z113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102"/>
    <w:bookmarkStart w:name="z113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103"/>
    <w:bookmarkStart w:name="z113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104"/>
    <w:bookmarkStart w:name="z113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105"/>
    <w:bookmarkStart w:name="z113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106"/>
    <w:bookmarkStart w:name="z113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bookmarkEnd w:id="1107"/>
    <w:bookmarkStart w:name="z1140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bookmarkEnd w:id="1108"/>
    <w:bookmarkStart w:name="z114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Должностные обязанности: Организует и анализирует учебно-методическую работу организации. </w:t>
      </w:r>
    </w:p>
    <w:bookmarkEnd w:id="1109"/>
    <w:bookmarkStart w:name="z114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методических и цикловых комиссий по выявлению, обобщению и внедрению инновационного педагогического опыта.</w:t>
      </w:r>
    </w:p>
    <w:bookmarkEnd w:id="1110"/>
    <w:bookmarkStart w:name="z114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 обобщает и способствует трансляции инновационного педагогического опыта, внедряет в практику новые подходы.</w:t>
      </w:r>
    </w:p>
    <w:bookmarkEnd w:id="1111"/>
    <w:bookmarkStart w:name="z114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разработке авторских программ. </w:t>
      </w:r>
    </w:p>
    <w:bookmarkEnd w:id="1112"/>
    <w:bookmarkStart w:name="z114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методические рекомендации, методические пособия. </w:t>
      </w:r>
    </w:p>
    <w:bookmarkEnd w:id="1113"/>
    <w:bookmarkStart w:name="z114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1114"/>
    <w:bookmarkStart w:name="z114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1115"/>
    <w:bookmarkStart w:name="z114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116"/>
    <w:bookmarkStart w:name="z114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17"/>
    <w:bookmarkStart w:name="z115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18"/>
    <w:bookmarkStart w:name="z115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15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менеджмента;</w:t>
      </w:r>
    </w:p>
    <w:bookmarkEnd w:id="1120"/>
    <w:bookmarkStart w:name="z115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практики. </w:t>
      </w:r>
    </w:p>
    <w:bookmarkEnd w:id="1121"/>
    <w:bookmarkStart w:name="z115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Требования к квалификации: </w:t>
      </w:r>
    </w:p>
    <w:bookmarkEnd w:id="1122"/>
    <w:bookmarkStart w:name="z115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3 лет.</w:t>
      </w:r>
    </w:p>
    <w:bookmarkEnd w:id="1123"/>
    <w:bookmarkStart w:name="z1157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bookmarkEnd w:id="1124"/>
    <w:bookmarkStart w:name="z115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 </w:t>
      </w:r>
    </w:p>
    <w:bookmarkEnd w:id="1125"/>
    <w:bookmarkStart w:name="z115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126"/>
    <w:bookmarkStart w:name="z116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разнообразную совместную деятельность детей и взрослых, индивидуальную работу с детьми и подростками. </w:t>
      </w:r>
    </w:p>
    <w:bookmarkEnd w:id="1127"/>
    <w:bookmarkStart w:name="z116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одним из направлений: научно-техническим, художественно-творческим, спортивно-туристическим. </w:t>
      </w:r>
    </w:p>
    <w:bookmarkEnd w:id="1128"/>
    <w:bookmarkStart w:name="z116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направлениям дополнительного образования. </w:t>
      </w:r>
    </w:p>
    <w:bookmarkEnd w:id="1129"/>
    <w:bookmarkStart w:name="z116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старшим".</w:t>
      </w:r>
    </w:p>
    <w:bookmarkEnd w:id="1130"/>
    <w:bookmarkStart w:name="z116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131"/>
    <w:bookmarkStart w:name="z116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досуг, праздники, походы, экскурсии, развлечения, поддерживает социально значимые инициативы обучающихся. </w:t>
      </w:r>
    </w:p>
    <w:bookmarkEnd w:id="1132"/>
    <w:bookmarkStart w:name="z116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133"/>
    <w:bookmarkStart w:name="z116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проведения мероприятий. </w:t>
      </w:r>
    </w:p>
    <w:bookmarkEnd w:id="1134"/>
    <w:bookmarkStart w:name="z116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35"/>
    <w:bookmarkStart w:name="z116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36"/>
    <w:bookmarkStart w:name="z117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1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17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bookmarkEnd w:id="1138"/>
    <w:bookmarkStart w:name="z117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основы деятельности детских коллективов, организаций и ассоциаций.</w:t>
      </w:r>
    </w:p>
    <w:bookmarkEnd w:id="1139"/>
    <w:bookmarkStart w:name="z117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квалификации: </w:t>
      </w:r>
    </w:p>
    <w:bookmarkEnd w:id="1140"/>
    <w:bookmarkStart w:name="z117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bookmarkEnd w:id="1141"/>
    <w:bookmarkStart w:name="z117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педагога-организатора для педагога-мастера – 6 лет;</w:t>
      </w:r>
    </w:p>
    <w:bookmarkEnd w:id="1142"/>
    <w:bookmarkStart w:name="z117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143"/>
    <w:bookmarkStart w:name="z117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Требования к квалификации с определением профессиональных компетенций:</w:t>
      </w:r>
    </w:p>
    <w:bookmarkEnd w:id="1144"/>
    <w:bookmarkStart w:name="z117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45"/>
    <w:bookmarkStart w:name="z118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146"/>
    <w:bookmarkStart w:name="z118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bookmarkEnd w:id="1147"/>
    <w:bookmarkStart w:name="z118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148"/>
    <w:bookmarkStart w:name="z118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49"/>
    <w:bookmarkStart w:name="z118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150"/>
    <w:bookmarkStart w:name="z118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методиками анализа воспитательной работы; </w:t>
      </w:r>
    </w:p>
    <w:bookmarkEnd w:id="1151"/>
    <w:bookmarkStart w:name="z118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152"/>
    <w:bookmarkStart w:name="z118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153"/>
    <w:bookmarkStart w:name="z118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54"/>
    <w:bookmarkStart w:name="z118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155"/>
    <w:bookmarkStart w:name="z119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56"/>
    <w:bookmarkStart w:name="z119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педагогические технологии, целевые программы, вести работу по их апробации; </w:t>
      </w:r>
    </w:p>
    <w:bookmarkEnd w:id="1157"/>
    <w:bookmarkStart w:name="z119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158"/>
    <w:bookmarkStart w:name="z119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159"/>
    <w:bookmarkStart w:name="z119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160"/>
    <w:bookmarkStart w:name="z119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61"/>
    <w:bookmarkStart w:name="z119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162"/>
    <w:bookmarkStart w:name="z119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163"/>
    <w:bookmarkStart w:name="z119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164"/>
    <w:bookmarkStart w:name="z1199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bookmarkEnd w:id="1165"/>
    <w:bookmarkStart w:name="z120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поддержку. </w:t>
      </w:r>
    </w:p>
    <w:bookmarkEnd w:id="1166"/>
    <w:bookmarkStart w:name="z120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1167"/>
    <w:bookmarkStart w:name="z120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социальной защите воспитанников в организациях образования. </w:t>
      </w:r>
    </w:p>
    <w:bookmarkEnd w:id="1168"/>
    <w:bookmarkStart w:name="z120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bookmarkEnd w:id="1169"/>
    <w:bookmarkStart w:name="z120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 и социальными службами. </w:t>
      </w:r>
    </w:p>
    <w:bookmarkEnd w:id="1170"/>
    <w:bookmarkStart w:name="z120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171"/>
    <w:bookmarkStart w:name="z120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поведении. </w:t>
      </w:r>
    </w:p>
    <w:bookmarkEnd w:id="1172"/>
    <w:bookmarkStart w:name="z120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1173"/>
    <w:bookmarkStart w:name="z120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семью.</w:t>
      </w:r>
    </w:p>
    <w:bookmarkEnd w:id="1174"/>
    <w:bookmarkStart w:name="z120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75"/>
    <w:bookmarkStart w:name="z121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176"/>
    <w:bookmarkStart w:name="z121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bookmarkEnd w:id="1177"/>
    <w:bookmarkStart w:name="z121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заполняет график посещения в Республиканском банке данных.</w:t>
      </w:r>
    </w:p>
    <w:bookmarkEnd w:id="1178"/>
    <w:bookmarkStart w:name="z121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bookmarkEnd w:id="1179"/>
    <w:bookmarkStart w:name="z121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21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психологию, валеологии и социальной гигиены; </w:t>
      </w:r>
    </w:p>
    <w:bookmarkEnd w:id="1181"/>
    <w:bookmarkStart w:name="z121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182"/>
    <w:bookmarkStart w:name="z121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183"/>
    <w:bookmarkStart w:name="z121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социально-педагогической работы.</w:t>
      </w:r>
    </w:p>
    <w:bookmarkEnd w:id="1184"/>
    <w:bookmarkStart w:name="z122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Требования к квалификации: </w:t>
      </w:r>
    </w:p>
    <w:bookmarkEnd w:id="1185"/>
    <w:bookmarkStart w:name="z122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 в должности социального педагога;</w:t>
      </w:r>
    </w:p>
    <w:bookmarkEnd w:id="1186"/>
    <w:bookmarkStart w:name="z122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не менее 5 лет.</w:t>
      </w:r>
    </w:p>
    <w:bookmarkEnd w:id="1187"/>
    <w:bookmarkStart w:name="z122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Требования к квалификации с определением профессиональных компетенций:</w:t>
      </w:r>
    </w:p>
    <w:bookmarkEnd w:id="1188"/>
    <w:bookmarkStart w:name="z122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89"/>
    <w:bookmarkStart w:name="z122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.должен отвечать общим требованиям, предъявляемым к квалификации "педагог", а также: изучать передовой опыт, применять его на практике; </w:t>
      </w:r>
    </w:p>
    <w:bookmarkEnd w:id="1190"/>
    <w:bookmarkStart w:name="z122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1191"/>
    <w:bookmarkStart w:name="z122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192"/>
    <w:bookmarkStart w:name="z122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93"/>
    <w:bookmarkStart w:name="z122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194"/>
    <w:bookmarkStart w:name="z123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1195"/>
    <w:bookmarkStart w:name="z123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1196"/>
    <w:bookmarkStart w:name="z123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97"/>
    <w:bookmarkStart w:name="z123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98"/>
    <w:bookmarkStart w:name="z123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1199"/>
    <w:bookmarkStart w:name="z123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технологии, вести работу по их апробации;</w:t>
      </w:r>
    </w:p>
    <w:bookmarkEnd w:id="1200"/>
    <w:bookmarkStart w:name="z123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201"/>
    <w:bookmarkStart w:name="z123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02"/>
    <w:bookmarkStart w:name="z123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03"/>
    <w:bookmarkStart w:name="z123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1204"/>
    <w:bookmarkStart w:name="z124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1205"/>
    <w:bookmarkStart w:name="z124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республиканском уровне.</w:t>
      </w:r>
    </w:p>
    <w:bookmarkEnd w:id="1206"/>
    <w:bookmarkStart w:name="z1242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 (психолог) организации образования для детей – сирот и детей, оставшихся без попечения родителей</w:t>
      </w:r>
    </w:p>
    <w:bookmarkEnd w:id="1207"/>
    <w:bookmarkStart w:name="z124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1208"/>
    <w:bookmarkStart w:name="z124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1209"/>
    <w:bookmarkStart w:name="z124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bookmarkEnd w:id="1210"/>
    <w:bookmarkStart w:name="z124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1211"/>
    <w:bookmarkStart w:name="z124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1212"/>
    <w:bookmarkStart w:name="z124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bookmarkEnd w:id="1213"/>
    <w:bookmarkStart w:name="z124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форме.</w:t>
      </w:r>
    </w:p>
    <w:bookmarkEnd w:id="1214"/>
    <w:bookmarkStart w:name="z125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bookmarkEnd w:id="1215"/>
    <w:bookmarkStart w:name="z125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1216"/>
    <w:bookmarkStart w:name="z125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развитию.</w:t>
      </w:r>
    </w:p>
    <w:bookmarkEnd w:id="1217"/>
    <w:bookmarkStart w:name="z125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правонарушений, буллинга, суицидов. </w:t>
      </w:r>
    </w:p>
    <w:bookmarkEnd w:id="1218"/>
    <w:bookmarkStart w:name="z125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19"/>
    <w:bookmarkStart w:name="z125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20"/>
    <w:bookmarkStart w:name="z125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коррекцию. </w:t>
      </w:r>
    </w:p>
    <w:bookmarkEnd w:id="1221"/>
    <w:bookmarkStart w:name="z125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работников. </w:t>
      </w:r>
    </w:p>
    <w:bookmarkEnd w:id="1222"/>
    <w:bookmarkStart w:name="z125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1223"/>
    <w:bookmarkStart w:name="z125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программой. </w:t>
      </w:r>
    </w:p>
    <w:bookmarkEnd w:id="1224"/>
    <w:bookmarkStart w:name="z126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компетентность. </w:t>
      </w:r>
    </w:p>
    <w:bookmarkEnd w:id="1225"/>
    <w:bookmarkStart w:name="z126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1226"/>
    <w:bookmarkStart w:name="z126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26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педагогику, психологию; основы валеологии и социальной гигиены; </w:t>
      </w:r>
    </w:p>
    <w:bookmarkEnd w:id="1228"/>
    <w:bookmarkStart w:name="z126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229"/>
    <w:bookmarkStart w:name="z126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230"/>
    <w:bookmarkStart w:name="z126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программирование социально-педагогической работы.</w:t>
      </w:r>
    </w:p>
    <w:bookmarkEnd w:id="1231"/>
    <w:bookmarkStart w:name="z126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квалификации: </w:t>
      </w:r>
    </w:p>
    <w:bookmarkEnd w:id="1232"/>
    <w:bookmarkStart w:name="z126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1233"/>
    <w:bookmarkStart w:name="z127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педагога-психолога: для педагога-модератора не менее 2 лет, для педагога-эксперта – не менее 3 лет, педагога-исследователя и педагога – мастера не менее 5 лет.</w:t>
      </w:r>
    </w:p>
    <w:bookmarkEnd w:id="1234"/>
    <w:bookmarkStart w:name="z127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Требования к квалификации с определением профессиональных компетенций:</w:t>
      </w:r>
    </w:p>
    <w:bookmarkEnd w:id="1235"/>
    <w:bookmarkStart w:name="z127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36"/>
    <w:bookmarkStart w:name="z127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237"/>
    <w:bookmarkStart w:name="z127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психологическими методиками;</w:t>
      </w:r>
    </w:p>
    <w:bookmarkEnd w:id="1238"/>
    <w:bookmarkStart w:name="z127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выделять приоритеты в конкретной психологической работе с детьми и подростками на уровне данной организации образования;</w:t>
      </w:r>
    </w:p>
    <w:bookmarkEnd w:id="1239"/>
    <w:bookmarkStart w:name="z127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новых технологий психолого-педагогической работы с детьми и подростками;</w:t>
      </w:r>
    </w:p>
    <w:bookmarkEnd w:id="1240"/>
    <w:bookmarkStart w:name="z127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bookmarkEnd w:id="1241"/>
    <w:bookmarkStart w:name="z127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2"/>
    <w:bookmarkStart w:name="z127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43"/>
    <w:bookmarkStart w:name="z128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44"/>
    <w:bookmarkStart w:name="z128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bookmarkEnd w:id="1245"/>
    <w:bookmarkStart w:name="z128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семинаров по освоению передового опыта;</w:t>
      </w:r>
    </w:p>
    <w:bookmarkEnd w:id="1246"/>
    <w:bookmarkStart w:name="z128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7"/>
    <w:bookmarkStart w:name="z128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48"/>
    <w:bookmarkStart w:name="z128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49"/>
    <w:bookmarkStart w:name="z128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подростками.</w:t>
      </w:r>
    </w:p>
    <w:bookmarkEnd w:id="1250"/>
    <w:bookmarkStart w:name="z128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51"/>
    <w:bookmarkStart w:name="z128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bookmarkEnd w:id="1252"/>
    <w:bookmarkStart w:name="z1289" w:id="1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Воспитатель (старший воспитатель) организации образования для детей – сирот и детей, оставшихся без попечения родителей</w:t>
      </w:r>
    </w:p>
    <w:bookmarkEnd w:id="1253"/>
    <w:bookmarkStart w:name="z129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bookmarkEnd w:id="1254"/>
    <w:bookmarkStart w:name="z129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255"/>
    <w:bookmarkStart w:name="z129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256"/>
    <w:bookmarkStart w:name="z129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обучении, организации досуга и в получении дополнительного образования. </w:t>
      </w:r>
    </w:p>
    <w:bookmarkEnd w:id="1257"/>
    <w:bookmarkStart w:name="z129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258"/>
    <w:bookmarkStart w:name="z129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учетом возраста воспитанников работу по самообслуживанию, соблюдению правил личной гигиены. </w:t>
      </w:r>
    </w:p>
    <w:bookmarkEnd w:id="1259"/>
    <w:bookmarkStart w:name="z129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 </w:t>
      </w:r>
    </w:p>
    <w:bookmarkEnd w:id="1260"/>
    <w:bookmarkStart w:name="z129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261"/>
    <w:bookmarkStart w:name="z129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и сдачу установленной отчетной документации. </w:t>
      </w:r>
    </w:p>
    <w:bookmarkEnd w:id="1262"/>
    <w:bookmarkStart w:name="z129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63"/>
    <w:bookmarkStart w:name="z130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64"/>
    <w:bookmarkStart w:name="z130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обязанностей старшего воспитателя руководит работой воспитателей. </w:t>
      </w:r>
    </w:p>
    <w:bookmarkEnd w:id="1265"/>
    <w:bookmarkStart w:name="z130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bookmarkEnd w:id="1266"/>
    <w:bookmarkStart w:name="z130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30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268"/>
    <w:bookmarkStart w:name="z130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269"/>
    <w:bookmarkStart w:name="z130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1270"/>
    <w:bookmarkStart w:name="z130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271"/>
    <w:bookmarkStart w:name="z130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Требования к квалификации: </w:t>
      </w:r>
    </w:p>
    <w:bookmarkEnd w:id="1272"/>
    <w:bookmarkStart w:name="z131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bookmarkEnd w:id="1273"/>
    <w:bookmarkStart w:name="z131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274"/>
    <w:bookmarkStart w:name="z131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275"/>
    <w:bookmarkStart w:name="z131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Требования к квалификации с определением профессиональных компетенций:</w:t>
      </w:r>
    </w:p>
    <w:bookmarkEnd w:id="1276"/>
    <w:bookmarkStart w:name="z131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77"/>
    <w:bookmarkStart w:name="z131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1278"/>
    <w:bookmarkStart w:name="z131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технологиями личностно-ориентированного воспитания и обучения; </w:t>
      </w:r>
    </w:p>
    <w:bookmarkEnd w:id="1279"/>
    <w:bookmarkStart w:name="z131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280"/>
    <w:bookmarkStart w:name="z131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281"/>
    <w:bookmarkStart w:name="z131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82"/>
    <w:bookmarkStart w:name="z132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83"/>
    <w:bookmarkStart w:name="z132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самостоятельно разрабатывать методику воспитания воспитанников с учетом возраста и дифференцированного подхода к ним; </w:t>
      </w:r>
    </w:p>
    <w:bookmarkEnd w:id="1284"/>
    <w:bookmarkStart w:name="z132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285"/>
    <w:bookmarkStart w:name="z132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286"/>
    <w:bookmarkStart w:name="z132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287"/>
    <w:bookmarkStart w:name="z132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88"/>
    <w:bookmarkStart w:name="z132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89"/>
    <w:bookmarkStart w:name="z132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0"/>
    <w:bookmarkStart w:name="z132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1"/>
    <w:bookmarkStart w:name="z132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292"/>
    <w:bookmarkStart w:name="z133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передовой педагогический опыт с последующим изданием методических рекомендаций или научных публикаций;</w:t>
      </w:r>
    </w:p>
    <w:bookmarkEnd w:id="1293"/>
    <w:bookmarkStart w:name="z133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294"/>
    <w:bookmarkStart w:name="z133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95"/>
    <w:bookmarkStart w:name="z133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96"/>
    <w:bookmarkStart w:name="z133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7"/>
    <w:bookmarkStart w:name="z133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8"/>
    <w:bookmarkStart w:name="z133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bookmarkEnd w:id="1299"/>
    <w:bookmarkStart w:name="z133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воспитания.</w:t>
      </w:r>
    </w:p>
    <w:bookmarkEnd w:id="1300"/>
    <w:bookmarkStart w:name="z1338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Мать-воспитатель</w:t>
      </w:r>
    </w:p>
    <w:bookmarkEnd w:id="1301"/>
    <w:bookmarkStart w:name="z133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bookmarkEnd w:id="1302"/>
    <w:bookmarkStart w:name="z134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bookmarkEnd w:id="1303"/>
    <w:bookmarkStart w:name="z134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нравственно-духовное развитие, развитие интеллектуальных способностей, физического здоровья детей. </w:t>
      </w:r>
    </w:p>
    <w:bookmarkEnd w:id="1304"/>
    <w:bookmarkStart w:name="z134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предшкольную подготовку детей в возрасте пяти лет. </w:t>
      </w:r>
    </w:p>
    <w:bookmarkEnd w:id="1305"/>
    <w:bookmarkStart w:name="z134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воспитанников в общеобразовательную школу. </w:t>
      </w:r>
    </w:p>
    <w:bookmarkEnd w:id="1306"/>
    <w:bookmarkStart w:name="z134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своевременному получению воспитанниками общего среднего образования. </w:t>
      </w:r>
    </w:p>
    <w:bookmarkEnd w:id="1307"/>
    <w:bookmarkStart w:name="z134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досуга.</w:t>
      </w:r>
    </w:p>
    <w:bookmarkEnd w:id="1308"/>
    <w:bookmarkStart w:name="z134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воспитанников по самообслуживанию, соблюдению правил личной гигиены. </w:t>
      </w:r>
    </w:p>
    <w:bookmarkEnd w:id="1309"/>
    <w:bookmarkStart w:name="z134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анализ, определяет потребность и предоставляет специальные социальные услуги. </w:t>
      </w:r>
    </w:p>
    <w:bookmarkEnd w:id="1310"/>
    <w:bookmarkStart w:name="z134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 и противопожарной защиты, санитарные правила и нормы. </w:t>
      </w:r>
    </w:p>
    <w:bookmarkEnd w:id="1311"/>
    <w:bookmarkStart w:name="z134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ценностях".</w:t>
      </w:r>
    </w:p>
    <w:bookmarkEnd w:id="1312"/>
    <w:bookmarkStart w:name="z135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35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педагогической науки и практики; </w:t>
      </w:r>
    </w:p>
    <w:bookmarkEnd w:id="1314"/>
    <w:bookmarkStart w:name="z135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315"/>
    <w:bookmarkStart w:name="z135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316"/>
    <w:bookmarkStart w:name="z135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1317"/>
    <w:bookmarkStart w:name="z135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предъявления требований к стажу работы;</w:t>
      </w:r>
    </w:p>
    <w:bookmarkEnd w:id="1318"/>
    <w:bookmarkStart w:name="z135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матери-воспитателя для педагога-мастера – 6 лет;</w:t>
      </w:r>
    </w:p>
    <w:bookmarkEnd w:id="1319"/>
    <w:bookmarkStart w:name="z135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в должности матери-воспитателя: для педагога-модератора не менее 3 лет, для педагога-эксперта – не менее 4 лет, педагога-исследователя не менее 5 лет.</w:t>
      </w:r>
    </w:p>
    <w:bookmarkEnd w:id="1320"/>
    <w:bookmarkStart w:name="z135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Требования к квалификации с определением профессиональных компетенций:</w:t>
      </w:r>
    </w:p>
    <w:bookmarkEnd w:id="1321"/>
    <w:bookmarkStart w:name="z136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322"/>
    <w:bookmarkStart w:name="z136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 (без категории), а также:</w:t>
      </w:r>
    </w:p>
    <w:bookmarkEnd w:id="1323"/>
    <w:bookmarkStart w:name="z136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324"/>
    <w:bookmarkStart w:name="z136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325"/>
    <w:bookmarkStart w:name="z136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26"/>
    <w:bookmarkStart w:name="z136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педагог-эксперт: </w:t>
      </w:r>
    </w:p>
    <w:bookmarkEnd w:id="1327"/>
    <w:bookmarkStart w:name="z136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328"/>
    <w:bookmarkStart w:name="z136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329"/>
    <w:bookmarkStart w:name="z136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0"/>
    <w:bookmarkStart w:name="z136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1"/>
    <w:bookmarkStart w:name="z137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2"/>
    <w:bookmarkStart w:name="z137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педагог-исследователь: </w:t>
      </w:r>
    </w:p>
    <w:bookmarkEnd w:id="1333"/>
    <w:bookmarkStart w:name="z137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334"/>
    <w:bookmarkStart w:name="z137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5"/>
    <w:bookmarkStart w:name="z137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36"/>
    <w:bookmarkStart w:name="z137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7"/>
    <w:bookmarkStart w:name="z137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8"/>
    <w:bookmarkStart w:name="z137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39"/>
    <w:bookmarkStart w:name="z137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педагог-мастер: </w:t>
      </w:r>
    </w:p>
    <w:bookmarkEnd w:id="1340"/>
    <w:bookmarkStart w:name="z137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341"/>
    <w:bookmarkStart w:name="z138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42"/>
    <w:bookmarkStart w:name="z138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43"/>
    <w:bookmarkStart w:name="z138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44"/>
    <w:bookmarkStart w:name="z138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45"/>
    <w:bookmarkStart w:name="z138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работе.</w:t>
      </w:r>
    </w:p>
    <w:bookmarkEnd w:id="1346"/>
    <w:bookmarkStart w:name="z1385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организации образования</w:t>
      </w:r>
    </w:p>
    <w:bookmarkEnd w:id="1347"/>
    <w:bookmarkStart w:name="z1386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специальной (коррекционной) организации образования</w:t>
      </w:r>
    </w:p>
    <w:bookmarkEnd w:id="1348"/>
    <w:bookmarkStart w:name="z138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bookmarkEnd w:id="1349"/>
    <w:bookmarkStart w:name="z138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развития организации образования, План учебно-воспитательной работы, рабочие учебные планы и программы.</w:t>
      </w:r>
    </w:p>
    <w:bookmarkEnd w:id="1350"/>
    <w:bookmarkStart w:name="z138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Совета.</w:t>
      </w:r>
    </w:p>
    <w:bookmarkEnd w:id="1351"/>
    <w:bookmarkStart w:name="z139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1352"/>
    <w:bookmarkStart w:name="z139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bookmarkEnd w:id="1353"/>
    <w:bookmarkStart w:name="z139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1354"/>
    <w:bookmarkStart w:name="z139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специальные условия с целью удовлетворения особых образовательных потребностей обучающихся. </w:t>
      </w:r>
    </w:p>
    <w:bookmarkEnd w:id="1355"/>
    <w:bookmarkStart w:name="z139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коллегиальную работу консультации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bookmarkEnd w:id="1356"/>
    <w:bookmarkStart w:name="z139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bookmarkEnd w:id="1357"/>
    <w:bookmarkStart w:name="z139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bookmarkEnd w:id="1358"/>
    <w:bookmarkStart w:name="z139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высокий уровень обследования детей, качественную работу специалистов ПМПК и КППК. </w:t>
      </w:r>
    </w:p>
    <w:bookmarkEnd w:id="1359"/>
    <w:bookmarkStart w:name="z139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bookmarkEnd w:id="1360"/>
    <w:bookmarkStart w:name="z139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подчиненных ему структурных подразделений. </w:t>
      </w:r>
    </w:p>
    <w:bookmarkEnd w:id="1361"/>
    <w:bookmarkStart w:name="z140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ПМПК и КППК во всех органах. </w:t>
      </w:r>
    </w:p>
    <w:bookmarkEnd w:id="1362"/>
    <w:bookmarkStart w:name="z140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1363"/>
    <w:bookmarkStart w:name="z140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364"/>
    <w:bookmarkStart w:name="z140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365"/>
    <w:bookmarkStart w:name="z140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воспитанников.</w:t>
      </w:r>
    </w:p>
    <w:bookmarkEnd w:id="1366"/>
    <w:bookmarkStart w:name="z140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Осуществляет подбор и расстановку педагогических кадров и вспомогательного персонала. </w:t>
      </w:r>
    </w:p>
    <w:bookmarkEnd w:id="1367"/>
    <w:bookmarkStart w:name="z140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368"/>
    <w:bookmarkStart w:name="z140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369"/>
    <w:bookmarkStart w:name="z140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детей. </w:t>
      </w:r>
    </w:p>
    <w:bookmarkEnd w:id="1370"/>
    <w:bookmarkStart w:name="z140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bookmarkEnd w:id="1371"/>
    <w:bookmarkStart w:name="z141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 о деятельности. </w:t>
      </w:r>
    </w:p>
    <w:bookmarkEnd w:id="1372"/>
    <w:bookmarkStart w:name="z141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специального (коррекционного) образования;</w:t>
      </w:r>
    </w:p>
    <w:bookmarkStart w:name="z141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государственные общеобязательные стандарты образования;</w:t>
      </w:r>
    </w:p>
    <w:bookmarkEnd w:id="1374"/>
    <w:bookmarkStart w:name="z141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375"/>
    <w:bookmarkStart w:name="z141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376"/>
    <w:bookmarkStart w:name="z141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377"/>
    <w:bookmarkStart w:name="z141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Требования к квалификации: </w:t>
      </w:r>
    </w:p>
    <w:bookmarkEnd w:id="1378"/>
    <w:bookmarkStart w:name="z141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организации образования не менее 1 года.</w:t>
      </w:r>
    </w:p>
    <w:bookmarkEnd w:id="1379"/>
    <w:bookmarkStart w:name="z141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380"/>
    <w:bookmarkStart w:name="z1420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специальной организации образования</w:t>
      </w:r>
    </w:p>
    <w:bookmarkEnd w:id="1381"/>
    <w:bookmarkStart w:name="z142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Должностные обязанности: Организует текущее и перспективное планирование деятельности педагогического коллектива. </w:t>
      </w:r>
    </w:p>
    <w:bookmarkEnd w:id="1382"/>
    <w:bookmarkStart w:name="z142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bookmarkEnd w:id="1383"/>
    <w:bookmarkStart w:name="z142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bookmarkEnd w:id="1384"/>
    <w:bookmarkStart w:name="z142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обучающихся. </w:t>
      </w:r>
    </w:p>
    <w:bookmarkEnd w:id="1385"/>
    <w:bookmarkStart w:name="z142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386"/>
    <w:bookmarkStart w:name="z142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387"/>
    <w:bookmarkStart w:name="z142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наставничество, методическую работу. </w:t>
      </w:r>
    </w:p>
    <w:bookmarkEnd w:id="1388"/>
    <w:bookmarkStart w:name="z142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bookmarkEnd w:id="1389"/>
    <w:bookmarkStart w:name="z142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внутришкольный контроль. </w:t>
      </w:r>
    </w:p>
    <w:bookmarkEnd w:id="1390"/>
    <w:bookmarkStart w:name="z143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bookmarkEnd w:id="1391"/>
    <w:bookmarkStart w:name="z143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проведение процедуры присвоения (подтверждения) квалификационных категорий педагогам. </w:t>
      </w:r>
    </w:p>
    <w:bookmarkEnd w:id="1392"/>
    <w:bookmarkStart w:name="z143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bookmarkEnd w:id="1393"/>
    <w:bookmarkStart w:name="z143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совместно с учителями-предметниками выбирает альтернативные учебники. </w:t>
      </w:r>
    </w:p>
    <w:bookmarkEnd w:id="1394"/>
    <w:bookmarkStart w:name="z143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воспитанников.</w:t>
      </w:r>
    </w:p>
    <w:bookmarkEnd w:id="1395"/>
    <w:bookmarkStart w:name="z143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bookmarkEnd w:id="1396"/>
    <w:bookmarkStart w:name="z143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</w:t>
      </w:r>
    </w:p>
    <w:bookmarkEnd w:id="1397"/>
    <w:bookmarkStart w:name="z143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bookmarkEnd w:id="1398"/>
    <w:bookmarkStart w:name="z143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используемого оборудования, приборов, технических и наглядных средств. </w:t>
      </w:r>
    </w:p>
    <w:bookmarkEnd w:id="1399"/>
    <w:bookmarkStart w:name="z143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00"/>
    <w:bookmarkStart w:name="z144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401"/>
    <w:bookmarkStart w:name="z144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402"/>
    <w:bookmarkStart w:name="z144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</w:t>
      </w:r>
    </w:p>
    <w:bookmarkEnd w:id="1403"/>
    <w:bookmarkStart w:name="z144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1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445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05"/>
    <w:bookmarkStart w:name="z144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406"/>
    <w:bookmarkStart w:name="z144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407"/>
    <w:bookmarkStart w:name="z144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408"/>
    <w:bookmarkStart w:name="z144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09"/>
    <w:bookmarkStart w:name="z145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Требования к квалификации: </w:t>
      </w:r>
    </w:p>
    <w:bookmarkEnd w:id="1410"/>
    <w:bookmarkStart w:name="z145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411"/>
    <w:bookmarkStart w:name="z1452" w:id="1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Воспитатель (старший воспитатель) специальной организации</w:t>
      </w:r>
    </w:p>
    <w:bookmarkEnd w:id="1412"/>
    <w:bookmarkStart w:name="z1453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индивидуально). </w:t>
      </w:r>
    </w:p>
    <w:bookmarkEnd w:id="1413"/>
    <w:bookmarkStart w:name="z145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414"/>
    <w:bookmarkStart w:name="z145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415"/>
    <w:bookmarkStart w:name="z145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учении, организации досуга и в получении дополнительного образования. </w:t>
      </w:r>
    </w:p>
    <w:bookmarkEnd w:id="1416"/>
    <w:bookmarkStart w:name="z145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417"/>
    <w:bookmarkStart w:name="z145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гигиены.</w:t>
      </w:r>
    </w:p>
    <w:bookmarkEnd w:id="1418"/>
    <w:bookmarkStart w:name="z145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bookmarkEnd w:id="1419"/>
    <w:bookmarkStart w:name="z146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медицинскую помощь. </w:t>
      </w:r>
    </w:p>
    <w:bookmarkEnd w:id="1420"/>
    <w:bookmarkStart w:name="z146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421"/>
    <w:bookmarkStart w:name="z146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22"/>
    <w:bookmarkStart w:name="z146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bookmarkEnd w:id="1423"/>
    <w:bookmarkStart w:name="z146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1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46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25"/>
    <w:bookmarkStart w:name="z146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bookmarkEnd w:id="1426"/>
    <w:bookmarkStart w:name="z146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427"/>
    <w:bookmarkStart w:name="z146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428"/>
    <w:bookmarkStart w:name="z147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29"/>
    <w:bookmarkStart w:name="z147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Требования к квалификации: </w:t>
      </w:r>
    </w:p>
    <w:bookmarkEnd w:id="1430"/>
    <w:bookmarkStart w:name="z147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bookmarkEnd w:id="1431"/>
    <w:bookmarkStart w:name="z147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432"/>
    <w:bookmarkStart w:name="z147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433"/>
    <w:bookmarkStart w:name="z147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Требования к квалификации с определением профессиональных компетенций:</w:t>
      </w:r>
    </w:p>
    <w:bookmarkEnd w:id="1434"/>
    <w:bookmarkStart w:name="z147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435"/>
    <w:bookmarkStart w:name="z147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педагогу среднего уровня квалификации (без категории), кроме того: </w:t>
      </w:r>
    </w:p>
    <w:bookmarkEnd w:id="1436"/>
    <w:bookmarkStart w:name="z147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437"/>
    <w:bookmarkStart w:name="z147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438"/>
    <w:bookmarkStart w:name="z148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обобщение опыта работы в рамках организации образования;</w:t>
      </w:r>
    </w:p>
    <w:bookmarkEnd w:id="1439"/>
    <w:bookmarkStart w:name="z148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440"/>
    <w:bookmarkStart w:name="z148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441"/>
    <w:bookmarkStart w:name="z148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442"/>
    <w:bookmarkStart w:name="z148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443"/>
    <w:bookmarkStart w:name="z148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 на уровне района/города;</w:t>
      </w:r>
    </w:p>
    <w:bookmarkEnd w:id="1444"/>
    <w:bookmarkStart w:name="z148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445"/>
    <w:bookmarkStart w:name="z148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46"/>
    <w:bookmarkStart w:name="z148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447"/>
    <w:bookmarkStart w:name="z148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448"/>
    <w:bookmarkStart w:name="z149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49"/>
    <w:bookmarkStart w:name="z149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уровне области;</w:t>
      </w:r>
    </w:p>
    <w:bookmarkEnd w:id="1450"/>
    <w:bookmarkStart w:name="z149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 и обучения;</w:t>
      </w:r>
    </w:p>
    <w:bookmarkEnd w:id="1451"/>
    <w:bookmarkStart w:name="z149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452"/>
    <w:bookmarkStart w:name="z149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453"/>
    <w:bookmarkStart w:name="z149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экспериментальную работу;</w:t>
      </w:r>
    </w:p>
    <w:bookmarkEnd w:id="1454"/>
    <w:bookmarkStart w:name="z149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5"/>
    <w:bookmarkStart w:name="z149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республиканском (международном) уровне.</w:t>
      </w:r>
    </w:p>
    <w:bookmarkEnd w:id="1456"/>
    <w:bookmarkStart w:name="z1498" w:id="1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Специальный педагог (учитель-дефектолог, дефектолог, олигофренопедагог, сурдопедагог, тифлопедагог)</w:t>
      </w:r>
    </w:p>
    <w:bookmarkEnd w:id="1457"/>
    <w:bookmarkStart w:name="z149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458"/>
    <w:bookmarkStart w:name="z150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1459"/>
    <w:bookmarkStart w:name="z150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1460"/>
    <w:bookmarkStart w:name="z150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1461"/>
    <w:bookmarkStart w:name="z150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1462"/>
    <w:bookmarkStart w:name="z150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1463"/>
    <w:bookmarkStart w:name="z150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464"/>
    <w:bookmarkStart w:name="z150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обучающимся (воспитанникам). </w:t>
      </w:r>
    </w:p>
    <w:bookmarkEnd w:id="1465"/>
    <w:bookmarkStart w:name="z150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1466"/>
    <w:bookmarkStart w:name="z150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типовые адаптированные, специальные индивидуальные учебные программы. Реализует концепцию "Образование, основанное на ценностях".</w:t>
      </w:r>
    </w:p>
    <w:bookmarkEnd w:id="1467"/>
    <w:bookmarkStart w:name="z150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1468"/>
    <w:bookmarkStart w:name="z151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1469"/>
    <w:bookmarkStart w:name="z151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1470"/>
    <w:bookmarkStart w:name="z151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1471"/>
    <w:bookmarkStart w:name="z151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1472"/>
    <w:bookmarkStart w:name="z151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1473"/>
    <w:bookmarkStart w:name="z151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1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517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 и психологию, возрастную физиологию, школьную гигиену; </w:t>
      </w:r>
    </w:p>
    <w:bookmarkEnd w:id="1475"/>
    <w:bookmarkStart w:name="z151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bookmarkEnd w:id="1476"/>
    <w:bookmarkStart w:name="z151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477"/>
    <w:bookmarkStart w:name="z152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Требования к квалификации: </w:t>
      </w:r>
    </w:p>
    <w:bookmarkEnd w:id="1478"/>
    <w:bookmarkStart w:name="z152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479"/>
    <w:bookmarkStart w:name="z152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480"/>
    <w:bookmarkStart w:name="z152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Требования к квалификации с определением профессиональных компетенций:</w:t>
      </w:r>
    </w:p>
    <w:bookmarkEnd w:id="1481"/>
    <w:bookmarkStart w:name="z152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482"/>
    <w:bookmarkStart w:name="z152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483"/>
    <w:bookmarkStart w:name="z152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484"/>
    <w:bookmarkStart w:name="z152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485"/>
    <w:bookmarkStart w:name="z152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486"/>
    <w:bookmarkStart w:name="z152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487"/>
    <w:bookmarkStart w:name="z153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488"/>
    <w:bookmarkStart w:name="z153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489"/>
    <w:bookmarkStart w:name="z153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внедрять инновационный педагогический опыт; </w:t>
      </w:r>
    </w:p>
    <w:bookmarkEnd w:id="1490"/>
    <w:bookmarkStart w:name="z153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1491"/>
    <w:bookmarkStart w:name="z153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1492"/>
    <w:bookmarkStart w:name="z153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93"/>
    <w:bookmarkStart w:name="z153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494"/>
    <w:bookmarkStart w:name="z153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495"/>
    <w:bookmarkStart w:name="z153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496"/>
    <w:bookmarkStart w:name="z153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497"/>
    <w:bookmarkStart w:name="z154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498"/>
    <w:bookmarkStart w:name="z154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499"/>
    <w:bookmarkStart w:name="z154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00"/>
    <w:bookmarkStart w:name="z154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01"/>
    <w:bookmarkStart w:name="z154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02"/>
    <w:bookmarkStart w:name="z154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03"/>
    <w:bookmarkStart w:name="z154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04"/>
    <w:bookmarkStart w:name="z154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05"/>
    <w:bookmarkStart w:name="z154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506"/>
    <w:bookmarkStart w:name="z154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07"/>
    <w:bookmarkStart w:name="z155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508"/>
    <w:bookmarkStart w:name="z155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509"/>
    <w:bookmarkStart w:name="z155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10"/>
    <w:bookmarkStart w:name="z155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11"/>
    <w:bookmarkStart w:name="z1554" w:id="1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Специальный педагог (учитель-логопед/логопед)</w:t>
      </w:r>
    </w:p>
    <w:bookmarkEnd w:id="1512"/>
    <w:bookmarkStart w:name="z1555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513"/>
    <w:bookmarkStart w:name="z155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bookmarkEnd w:id="1514"/>
    <w:bookmarkStart w:name="z155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групповые и индивидуальные занятия по исправлению отклонений в развитии, восстановлению нарушенных речевых функций. </w:t>
      </w:r>
    </w:p>
    <w:bookmarkEnd w:id="1515"/>
    <w:bookmarkStart w:name="z155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обучающихся (воспитанников), их социализации. </w:t>
      </w:r>
    </w:p>
    <w:bookmarkEnd w:id="1516"/>
    <w:bookmarkStart w:name="z155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и средства обучения. </w:t>
      </w:r>
    </w:p>
    <w:bookmarkEnd w:id="1517"/>
    <w:bookmarkStart w:name="z156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организациях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bookmarkEnd w:id="1518"/>
    <w:bookmarkStart w:name="z156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педагогических сообществах. </w:t>
      </w:r>
    </w:p>
    <w:bookmarkEnd w:id="1519"/>
    <w:bookmarkStart w:name="z156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1520"/>
    <w:bookmarkStart w:name="z156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1521"/>
    <w:bookmarkStart w:name="z156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обучающихся (воспитанников) в период образовательного процесса.</w:t>
      </w:r>
    </w:p>
    <w:bookmarkEnd w:id="1522"/>
    <w:bookmarkStart w:name="z156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1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567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общетеоретических дисциплин в объеме, необходимом для решения педагогических и организационных задач; </w:t>
      </w:r>
    </w:p>
    <w:bookmarkEnd w:id="1524"/>
    <w:bookmarkStart w:name="z156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возрастную физиологию, школьную гигиену, специальную педагогику и специальную психологию; </w:t>
      </w:r>
    </w:p>
    <w:bookmarkEnd w:id="1525"/>
    <w:bookmarkStart w:name="z156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логопедического кабинета;</w:t>
      </w:r>
    </w:p>
    <w:bookmarkEnd w:id="1526"/>
    <w:bookmarkStart w:name="z157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санитарно-эпидемиологические нормы и основы противопожарной защиты.</w:t>
      </w:r>
    </w:p>
    <w:bookmarkEnd w:id="1527"/>
    <w:bookmarkStart w:name="z157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Требования к квалификации: </w:t>
      </w:r>
    </w:p>
    <w:bookmarkEnd w:id="1528"/>
    <w:bookmarkStart w:name="z157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1529"/>
    <w:bookmarkStart w:name="z157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30"/>
    <w:bookmarkStart w:name="z157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Требования к квалификации с определением профессиональных компетенции:</w:t>
      </w:r>
    </w:p>
    <w:bookmarkEnd w:id="1531"/>
    <w:bookmarkStart w:name="z157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1532"/>
    <w:bookmarkStart w:name="z157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533"/>
    <w:bookmarkStart w:name="z157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34"/>
    <w:bookmarkStart w:name="z157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35"/>
    <w:bookmarkStart w:name="z157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1536"/>
    <w:bookmarkStart w:name="z158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37"/>
    <w:bookmarkStart w:name="z158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38"/>
    <w:bookmarkStart w:name="z158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39"/>
    <w:bookmarkStart w:name="z158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40"/>
    <w:bookmarkStart w:name="z158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41"/>
    <w:bookmarkStart w:name="z158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42"/>
    <w:bookmarkStart w:name="z158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543"/>
    <w:bookmarkStart w:name="z158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44"/>
    <w:bookmarkStart w:name="z158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45"/>
    <w:bookmarkStart w:name="z158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46"/>
    <w:bookmarkStart w:name="z159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47"/>
    <w:bookmarkStart w:name="z159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548"/>
    <w:bookmarkStart w:name="z159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49"/>
    <w:bookmarkStart w:name="z159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50"/>
    <w:bookmarkStart w:name="z159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51"/>
    <w:bookmarkStart w:name="z159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52"/>
    <w:bookmarkStart w:name="z159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53"/>
    <w:bookmarkStart w:name="z159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54"/>
    <w:bookmarkStart w:name="z159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55"/>
    <w:bookmarkStart w:name="z159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56"/>
    <w:bookmarkStart w:name="z160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57"/>
    <w:bookmarkStart w:name="z160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новейшие достижения специального образования; </w:t>
      </w:r>
    </w:p>
    <w:bookmarkEnd w:id="1558"/>
    <w:bookmarkStart w:name="z160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1559"/>
    <w:bookmarkStart w:name="z160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60"/>
    <w:bookmarkStart w:name="z160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61"/>
    <w:bookmarkStart w:name="z1605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специальной организации образования, учителя специальных классов общеобразовательных школ</w:t>
      </w:r>
    </w:p>
    <w:bookmarkEnd w:id="1562"/>
    <w:bookmarkStart w:name="z160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 </w:t>
      </w:r>
    </w:p>
    <w:bookmarkEnd w:id="1563"/>
    <w:bookmarkStart w:name="z160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 </w:t>
      </w:r>
    </w:p>
    <w:bookmarkEnd w:id="1564"/>
    <w:bookmarkStart w:name="z160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 и средства обучения. </w:t>
      </w:r>
    </w:p>
    <w:bookmarkEnd w:id="1565"/>
    <w:bookmarkStart w:name="z160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необходимые планы по преподаваемому предмету. </w:t>
      </w:r>
    </w:p>
    <w:bookmarkEnd w:id="1566"/>
    <w:bookmarkStart w:name="z161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bookmarkEnd w:id="1567"/>
    <w:bookmarkStart w:name="z161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 </w:t>
      </w:r>
    </w:p>
    <w:bookmarkEnd w:id="1568"/>
    <w:bookmarkStart w:name="z161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569"/>
    <w:bookmarkStart w:name="z161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или лицами, их заменяющими. </w:t>
      </w:r>
    </w:p>
    <w:bookmarkEnd w:id="1570"/>
    <w:bookmarkStart w:name="z161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1571"/>
    <w:bookmarkStart w:name="z1615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детей во время учебного процесса.</w:t>
      </w:r>
    </w:p>
    <w:bookmarkEnd w:id="1572"/>
    <w:bookmarkStart w:name="z161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1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618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574"/>
    <w:bookmarkStart w:name="z1619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 и другие нормативные правовые акты, специальную педагогику, специальную психологию, достижения педагогической науки и практики, финансово-хозяйственной деятельности;</w:t>
      </w:r>
    </w:p>
    <w:bookmarkEnd w:id="1575"/>
    <w:bookmarkStart w:name="z1620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576"/>
    <w:bookmarkStart w:name="z162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Требования к квалификации: </w:t>
      </w:r>
    </w:p>
    <w:bookmarkEnd w:id="1577"/>
    <w:bookmarkStart w:name="z162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соответствующему профилю, без предъявления требований к стажу работы;</w:t>
      </w:r>
    </w:p>
    <w:bookmarkEnd w:id="1578"/>
    <w:bookmarkStart w:name="z162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79"/>
    <w:bookmarkStart w:name="z162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Требования к квалификации с определением профессиональных компетенции:</w:t>
      </w:r>
    </w:p>
    <w:bookmarkEnd w:id="1580"/>
    <w:bookmarkStart w:name="z162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581"/>
    <w:bookmarkStart w:name="z162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кроме того:</w:t>
      </w:r>
    </w:p>
    <w:bookmarkEnd w:id="1582"/>
    <w:bookmarkStart w:name="z162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83"/>
    <w:bookmarkStart w:name="z162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84"/>
    <w:bookmarkStart w:name="z162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образовательными технологиями, в том числе и информационными; </w:t>
      </w:r>
    </w:p>
    <w:bookmarkEnd w:id="1585"/>
    <w:bookmarkStart w:name="z163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586"/>
    <w:bookmarkStart w:name="z163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87"/>
    <w:bookmarkStart w:name="z163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88"/>
    <w:bookmarkStart w:name="z1633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89"/>
    <w:bookmarkStart w:name="z1634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90"/>
    <w:bookmarkStart w:name="z1635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91"/>
    <w:bookmarkStart w:name="z1636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92"/>
    <w:bookmarkStart w:name="z163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593"/>
    <w:bookmarkStart w:name="z1638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94"/>
    <w:bookmarkStart w:name="z163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95"/>
    <w:bookmarkStart w:name="z164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96"/>
    <w:bookmarkStart w:name="z164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97"/>
    <w:bookmarkStart w:name="z164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составлять экспериментальные задания по своему предмету;</w:t>
      </w:r>
    </w:p>
    <w:bookmarkEnd w:id="1598"/>
    <w:bookmarkStart w:name="z164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99"/>
    <w:bookmarkStart w:name="z164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600"/>
    <w:bookmarkStart w:name="z164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601"/>
    <w:bookmarkStart w:name="z164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602"/>
    <w:bookmarkStart w:name="z164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603"/>
    <w:bookmarkStart w:name="z164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604"/>
    <w:bookmarkStart w:name="z164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05"/>
    <w:bookmarkStart w:name="z165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606"/>
    <w:bookmarkStart w:name="z165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607"/>
    <w:bookmarkStart w:name="z165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608"/>
    <w:bookmarkStart w:name="z165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принимать участие в развитии сети профессионального сообщества на уровне области; </w:t>
      </w:r>
    </w:p>
    <w:bookmarkEnd w:id="1609"/>
    <w:bookmarkStart w:name="z165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610"/>
    <w:bookmarkStart w:name="z1655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Дополнительное образование для детей</w:t>
      </w:r>
    </w:p>
    <w:bookmarkEnd w:id="1611"/>
    <w:bookmarkStart w:name="z1656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дополнительного образования детей</w:t>
      </w:r>
    </w:p>
    <w:bookmarkEnd w:id="1612"/>
    <w:bookmarkStart w:name="z1657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актами. </w:t>
      </w:r>
    </w:p>
    <w:bookmarkEnd w:id="1613"/>
    <w:bookmarkStart w:name="z165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bookmarkEnd w:id="1614"/>
    <w:bookmarkStart w:name="z165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работу на основе современных методов управления. </w:t>
      </w:r>
    </w:p>
    <w:bookmarkEnd w:id="1615"/>
    <w:bookmarkStart w:name="z1660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социально-педагогических программ развития микрорайона. </w:t>
      </w:r>
    </w:p>
    <w:bookmarkEnd w:id="1616"/>
    <w:bookmarkStart w:name="z166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образования, создает необходимые условия безопасности жизни и здоровья обучающихся и работников организации во время образовательного процесса. </w:t>
      </w:r>
    </w:p>
    <w:bookmarkEnd w:id="1617"/>
    <w:bookmarkStart w:name="z1662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1618"/>
    <w:bookmarkStart w:name="z166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bookmarkEnd w:id="1619"/>
    <w:bookmarkStart w:name="z166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детей. </w:t>
      </w:r>
    </w:p>
    <w:bookmarkEnd w:id="1620"/>
    <w:bookmarkStart w:name="z166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воспитанников. </w:t>
      </w:r>
    </w:p>
    <w:bookmarkEnd w:id="1621"/>
    <w:bookmarkStart w:name="z166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педагогов, содействует деятельности попечительского совета и общественных организаций, в том числе детских организаций.</w:t>
      </w:r>
    </w:p>
    <w:bookmarkEnd w:id="1622"/>
    <w:bookmarkStart w:name="z166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bookmarkEnd w:id="1623"/>
    <w:bookmarkStart w:name="z166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создает условия для повышения их профессиональной компетентности.</w:t>
      </w:r>
    </w:p>
    <w:bookmarkEnd w:id="1624"/>
    <w:bookmarkStart w:name="z166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обучающихся, воспитанников (лицами, их заменяющими). </w:t>
      </w:r>
    </w:p>
    <w:bookmarkEnd w:id="1625"/>
    <w:bookmarkStart w:name="z167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отчетности. </w:t>
      </w:r>
    </w:p>
    <w:bookmarkEnd w:id="1626"/>
    <w:bookmarkStart w:name="z167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bookmarkEnd w:id="1627"/>
    <w:bookmarkStart w:name="z167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16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bookmarkStart w:name="z1674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Требования к квалификации: </w:t>
      </w:r>
    </w:p>
    <w:bookmarkEnd w:id="1629"/>
    <w:bookmarkStart w:name="z167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года.</w:t>
      </w:r>
    </w:p>
    <w:bookmarkEnd w:id="1630"/>
    <w:bookmarkStart w:name="z167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631"/>
    <w:bookmarkStart w:name="z1677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дополнительного образования детей</w:t>
      </w:r>
    </w:p>
    <w:bookmarkEnd w:id="1632"/>
    <w:bookmarkStart w:name="z1678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Должностные обязанности: Организует текущее и перспективное планирование деятельности педагогического коллектива. </w:t>
      </w:r>
    </w:p>
    <w:bookmarkEnd w:id="1633"/>
    <w:bookmarkStart w:name="z167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bookmarkEnd w:id="1634"/>
    <w:bookmarkStart w:name="z168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bookmarkEnd w:id="1635"/>
    <w:bookmarkStart w:name="z168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программ.</w:t>
      </w:r>
    </w:p>
    <w:bookmarkEnd w:id="1636"/>
    <w:bookmarkStart w:name="z168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и проведению конкурсов, соревнований.</w:t>
      </w:r>
    </w:p>
    <w:bookmarkEnd w:id="1637"/>
    <w:bookmarkStart w:name="z168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обучающимся, воспитанникам и работникам, принимает меры по сохранению контингента обучающихся. </w:t>
      </w:r>
    </w:p>
    <w:bookmarkEnd w:id="1638"/>
    <w:bookmarkStart w:name="z168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просветительскую работу среди родителей. </w:t>
      </w:r>
    </w:p>
    <w:bookmarkEnd w:id="1639"/>
    <w:bookmarkStart w:name="z168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занятий. </w:t>
      </w:r>
    </w:p>
    <w:bookmarkEnd w:id="1640"/>
    <w:bookmarkStart w:name="z168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641"/>
    <w:bookmarkStart w:name="z168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их квалификации и профессиональной компетентности.</w:t>
      </w:r>
    </w:p>
    <w:bookmarkEnd w:id="1642"/>
    <w:bookmarkStart w:name="z168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1643"/>
    <w:bookmarkStart w:name="z168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bookmarkEnd w:id="1644"/>
    <w:bookmarkStart w:name="z169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обучающихся, воспитанников. </w:t>
      </w:r>
    </w:p>
    <w:bookmarkEnd w:id="1645"/>
    <w:bookmarkStart w:name="z169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санитарно-гигиенических требований, правил охраны труда. </w:t>
      </w:r>
    </w:p>
    <w:bookmarkEnd w:id="1646"/>
    <w:bookmarkStart w:name="z169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1647"/>
    <w:bookmarkStart w:name="z169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16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bookmarkStart w:name="z169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и гигиены; </w:t>
      </w:r>
    </w:p>
    <w:bookmarkEnd w:id="1649"/>
    <w:bookmarkStart w:name="z169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650"/>
    <w:bookmarkStart w:name="z169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651"/>
    <w:bookmarkStart w:name="z169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652"/>
    <w:bookmarkStart w:name="z169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Требования к квалификации: </w:t>
      </w:r>
    </w:p>
    <w:bookmarkEnd w:id="1653"/>
    <w:bookmarkStart w:name="z170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bookmarkEnd w:id="1654"/>
    <w:bookmarkStart w:name="z1701" w:id="1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bookmarkEnd w:id="1655"/>
    <w:bookmarkStart w:name="z170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Должностные обязанности: Организует и обеспечивает разнообразную творческую деятельность обучающихся в области дополнительного образования. </w:t>
      </w:r>
    </w:p>
    <w:bookmarkEnd w:id="1656"/>
    <w:bookmarkStart w:name="z170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 </w:t>
      </w:r>
    </w:p>
    <w:bookmarkEnd w:id="1657"/>
    <w:bookmarkStart w:name="z170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обеспечивает их выполнения. </w:t>
      </w:r>
    </w:p>
    <w:bookmarkEnd w:id="1658"/>
    <w:bookmarkStart w:name="z170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документацию. </w:t>
      </w:r>
    </w:p>
    <w:bookmarkEnd w:id="1659"/>
    <w:bookmarkStart w:name="z170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педагогически обоснованный выбор форм, средств и методов работы, исходя из психофизиологической целесообразности. </w:t>
      </w:r>
    </w:p>
    <w:bookmarkEnd w:id="1660"/>
    <w:bookmarkStart w:name="z170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bookmarkEnd w:id="1661"/>
    <w:bookmarkStart w:name="z170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</w:r>
    </w:p>
    <w:bookmarkEnd w:id="1662"/>
    <w:bookmarkStart w:name="z170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анализирует достижения обучающихся, воспитанников. </w:t>
      </w:r>
    </w:p>
    <w:bookmarkEnd w:id="1663"/>
    <w:bookmarkStart w:name="z171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</w:t>
      </w:r>
    </w:p>
    <w:bookmarkEnd w:id="1664"/>
    <w:bookmarkStart w:name="z171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ограниченными возможностями в развитии. </w:t>
      </w:r>
    </w:p>
    <w:bookmarkEnd w:id="1665"/>
    <w:bookmarkStart w:name="z171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массовых образовательных мероприятиях (конкурсы, выставки, слеты, конференции, олимпиады и другие). </w:t>
      </w:r>
    </w:p>
    <w:bookmarkEnd w:id="1666"/>
    <w:bookmarkStart w:name="z171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каникулярного отдыха обучающихся, воспитанников. </w:t>
      </w:r>
    </w:p>
    <w:bookmarkEnd w:id="1667"/>
    <w:bookmarkStart w:name="z171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 </w:t>
      </w:r>
    </w:p>
    <w:bookmarkEnd w:id="1668"/>
    <w:bookmarkStart w:name="z171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669"/>
    <w:bookmarkStart w:name="z171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советов, объединений, в семинарах, конференциях, профессиональных сообществах. </w:t>
      </w:r>
    </w:p>
    <w:bookmarkEnd w:id="1670"/>
    <w:bookmarkStart w:name="z171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повышает свою профессиональную квалификацию.</w:t>
      </w:r>
    </w:p>
    <w:bookmarkEnd w:id="1671"/>
    <w:bookmarkStart w:name="z171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16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bookmarkStart w:name="z1720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673"/>
    <w:bookmarkStart w:name="z172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bookmarkEnd w:id="1674"/>
    <w:bookmarkStart w:name="z172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 </w:t>
      </w:r>
    </w:p>
    <w:bookmarkEnd w:id="1675"/>
    <w:bookmarkStart w:name="z172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правила по безопасности и охране труда, пожарной безопасности.</w:t>
      </w:r>
    </w:p>
    <w:bookmarkEnd w:id="1676"/>
    <w:bookmarkStart w:name="z172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Требования к квалификации: </w:t>
      </w:r>
    </w:p>
    <w:bookmarkEnd w:id="1677"/>
    <w:bookmarkStart w:name="z172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 без предъявления требований к стажу работы;</w:t>
      </w:r>
    </w:p>
    <w:bookmarkEnd w:id="1678"/>
    <w:bookmarkStart w:name="z172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679"/>
    <w:bookmarkStart w:name="z172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680"/>
    <w:bookmarkStart w:name="z172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Требования к квалификации с определением профессиональных компетенций:</w:t>
      </w:r>
    </w:p>
    <w:bookmarkEnd w:id="1681"/>
    <w:bookmarkStart w:name="z172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682"/>
    <w:bookmarkStart w:name="z173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683"/>
    <w:bookmarkStart w:name="z173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исследовательской, экспериментальной работы;</w:t>
      </w:r>
    </w:p>
    <w:bookmarkEnd w:id="1684"/>
    <w:bookmarkStart w:name="z173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методик;</w:t>
      </w:r>
    </w:p>
    <w:bookmarkEnd w:id="1685"/>
    <w:bookmarkStart w:name="z173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региональных (городских) выставок, олимпиад, соревнований;</w:t>
      </w:r>
    </w:p>
    <w:bookmarkEnd w:id="1686"/>
    <w:bookmarkStart w:name="z173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687"/>
    <w:bookmarkStart w:name="z173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88"/>
    <w:bookmarkStart w:name="z173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исследовательской, экспериментальной работы;</w:t>
      </w:r>
    </w:p>
    <w:bookmarkEnd w:id="1689"/>
    <w:bookmarkStart w:name="z173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областных, республиканских конкурсов, выставок, олимпиад, соревнований;</w:t>
      </w:r>
    </w:p>
    <w:bookmarkEnd w:id="1690"/>
    <w:bookmarkStart w:name="z173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публикации в педагогических изданиях;</w:t>
      </w:r>
    </w:p>
    <w:bookmarkEnd w:id="1691"/>
    <w:bookmarkStart w:name="z173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692"/>
    <w:bookmarkStart w:name="z174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93"/>
    <w:bookmarkStart w:name="z174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4"/>
    <w:bookmarkStart w:name="z174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1695"/>
    <w:bookmarkStart w:name="z174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96"/>
    <w:bookmarkStart w:name="z174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</w:t>
      </w:r>
    </w:p>
    <w:bookmarkEnd w:id="1697"/>
    <w:bookmarkStart w:name="z174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8"/>
    <w:bookmarkStart w:name="z174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разработки.</w:t>
      </w:r>
    </w:p>
    <w:bookmarkEnd w:id="1699"/>
    <w:bookmarkStart w:name="z1747" w:id="1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Педагог-организатор</w:t>
      </w:r>
    </w:p>
    <w:bookmarkEnd w:id="1700"/>
    <w:bookmarkStart w:name="z174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 </w:t>
      </w:r>
    </w:p>
    <w:bookmarkEnd w:id="1701"/>
    <w:bookmarkStart w:name="z174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702"/>
    <w:bookmarkStart w:name="z175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воспитанниками. </w:t>
      </w:r>
    </w:p>
    <w:bookmarkEnd w:id="1703"/>
    <w:bookmarkStart w:name="z175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др.</w:t>
      </w:r>
    </w:p>
    <w:bookmarkEnd w:id="1704"/>
    <w:bookmarkStart w:name="z175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705"/>
    <w:bookmarkStart w:name="z175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 </w:t>
      </w:r>
    </w:p>
    <w:bookmarkEnd w:id="1706"/>
    <w:bookmarkStart w:name="z175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707"/>
    <w:bookmarkStart w:name="z175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детей во время проведения мероприятий.</w:t>
      </w:r>
    </w:p>
    <w:bookmarkEnd w:id="1708"/>
    <w:bookmarkStart w:name="z175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17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758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1710"/>
    <w:bookmarkStart w:name="z175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детских коллективов, организаций и ассоциаций;</w:t>
      </w:r>
    </w:p>
    <w:bookmarkEnd w:id="1711"/>
    <w:bookmarkStart w:name="z176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12"/>
    <w:bookmarkStart w:name="z176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Требования к квалификации: </w:t>
      </w:r>
    </w:p>
    <w:bookmarkEnd w:id="1713"/>
    <w:bookmarkStart w:name="z176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 </w:t>
      </w:r>
    </w:p>
    <w:bookmarkEnd w:id="1714"/>
    <w:bookmarkStart w:name="z1763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715"/>
    <w:bookmarkStart w:name="z176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716"/>
    <w:bookmarkStart w:name="z176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Требования к квалификации с определением профессиональных компетенций:</w:t>
      </w:r>
    </w:p>
    <w:bookmarkEnd w:id="1717"/>
    <w:bookmarkStart w:name="z176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18"/>
    <w:bookmarkStart w:name="z176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19"/>
    <w:bookmarkStart w:name="z176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 и подростками;</w:t>
      </w:r>
    </w:p>
    <w:bookmarkEnd w:id="1720"/>
    <w:bookmarkStart w:name="z176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721"/>
    <w:bookmarkStart w:name="z177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722"/>
    <w:bookmarkStart w:name="z177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23"/>
    <w:bookmarkStart w:name="z177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24"/>
    <w:bookmarkStart w:name="z177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работы;</w:t>
      </w:r>
    </w:p>
    <w:bookmarkEnd w:id="1725"/>
    <w:bookmarkStart w:name="z177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726"/>
    <w:bookmarkStart w:name="z177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727"/>
    <w:bookmarkStart w:name="z177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28"/>
    <w:bookmarkStart w:name="z177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29"/>
    <w:bookmarkStart w:name="z177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1730"/>
    <w:bookmarkStart w:name="z177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31"/>
    <w:bookmarkStart w:name="z178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732"/>
    <w:bookmarkStart w:name="z178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33"/>
    <w:bookmarkStart w:name="z178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734"/>
    <w:bookmarkStart w:name="z178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735"/>
    <w:bookmarkStart w:name="z178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736"/>
    <w:bookmarkStart w:name="z1785" w:id="1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Социальный педагог</w:t>
      </w:r>
    </w:p>
    <w:bookmarkEnd w:id="1737"/>
    <w:bookmarkStart w:name="z1786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 </w:t>
      </w:r>
    </w:p>
    <w:bookmarkEnd w:id="1738"/>
    <w:bookmarkStart w:name="z178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воспитанников. </w:t>
      </w:r>
    </w:p>
    <w:bookmarkEnd w:id="1739"/>
    <w:bookmarkStart w:name="z178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bookmarkEnd w:id="1740"/>
    <w:bookmarkStart w:name="z178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bookmarkEnd w:id="1741"/>
    <w:bookmarkStart w:name="z179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bookmarkEnd w:id="1742"/>
    <w:bookmarkStart w:name="z179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талантов, умственных и физических способностей обучающихся, воспитанников во внеурочное время. </w:t>
      </w:r>
    </w:p>
    <w:bookmarkEnd w:id="1743"/>
    <w:bookmarkStart w:name="z179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гуманных, нравственно здоровых отношений в социальной среде. </w:t>
      </w:r>
    </w:p>
    <w:bookmarkEnd w:id="1744"/>
    <w:bookmarkStart w:name="z179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обучающимися, воспитанниками и государственными, общественными организациями и социальными службами. </w:t>
      </w:r>
    </w:p>
    <w:bookmarkEnd w:id="1745"/>
    <w:bookmarkStart w:name="z179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педагогами, родителями и иными законными представителями. </w:t>
      </w:r>
    </w:p>
    <w:bookmarkEnd w:id="1746"/>
    <w:bookmarkStart w:name="z179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обучающихся, воспитанников в период образовательного процесса. </w:t>
      </w:r>
    </w:p>
    <w:bookmarkEnd w:id="1747"/>
    <w:bookmarkStart w:name="z179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1748"/>
    <w:bookmarkStart w:name="z179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17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799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гигиену;</w:t>
      </w:r>
    </w:p>
    <w:bookmarkEnd w:id="1750"/>
    <w:bookmarkStart w:name="z180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программы занятий кружков, секций, студий, клубных объединений;</w:t>
      </w:r>
    </w:p>
    <w:bookmarkEnd w:id="1751"/>
    <w:bookmarkStart w:name="z180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детских коллективов, организаций и ассоциаций; </w:t>
      </w:r>
    </w:p>
    <w:bookmarkEnd w:id="1752"/>
    <w:bookmarkStart w:name="z180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53"/>
    <w:bookmarkStart w:name="z180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Требования к квалификации: </w:t>
      </w:r>
    </w:p>
    <w:bookmarkEnd w:id="1754"/>
    <w:bookmarkStart w:name="z180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1755"/>
    <w:bookmarkStart w:name="z180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1756"/>
    <w:bookmarkStart w:name="z180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Требования к квалификации с определением профессиональных компетенций:</w:t>
      </w:r>
    </w:p>
    <w:bookmarkEnd w:id="1757"/>
    <w:bookmarkStart w:name="z180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58"/>
    <w:bookmarkStart w:name="z180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59"/>
    <w:bookmarkStart w:name="z180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1760"/>
    <w:bookmarkStart w:name="z181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1761"/>
    <w:bookmarkStart w:name="z181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762"/>
    <w:bookmarkStart w:name="z181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63"/>
    <w:bookmarkStart w:name="z181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64"/>
    <w:bookmarkStart w:name="z181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765"/>
    <w:bookmarkStart w:name="z181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766"/>
    <w:bookmarkStart w:name="z181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1767"/>
    <w:bookmarkStart w:name="z181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68"/>
    <w:bookmarkStart w:name="z181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69"/>
    <w:bookmarkStart w:name="z181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0"/>
    <w:bookmarkStart w:name="z182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1"/>
    <w:bookmarkStart w:name="z182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2"/>
    <w:bookmarkStart w:name="z182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773"/>
    <w:bookmarkStart w:name="z182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74"/>
    <w:bookmarkStart w:name="z182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5"/>
    <w:bookmarkStart w:name="z182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6"/>
    <w:bookmarkStart w:name="z182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7"/>
    <w:bookmarkStart w:name="z182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8"/>
    <w:bookmarkStart w:name="z182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1779"/>
    <w:bookmarkStart w:name="z1829" w:id="1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Музыкальный руководитель</w:t>
      </w:r>
    </w:p>
    <w:bookmarkEnd w:id="1780"/>
    <w:bookmarkStart w:name="z1830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обучения. </w:t>
      </w:r>
    </w:p>
    <w:bookmarkEnd w:id="1781"/>
    <w:bookmarkStart w:name="z183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 владеет техникой исполнения на музыкальном инструменте. </w:t>
      </w:r>
    </w:p>
    <w:bookmarkEnd w:id="1782"/>
    <w:bookmarkStart w:name="z183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воспитанников.</w:t>
      </w:r>
    </w:p>
    <w:bookmarkEnd w:id="1783"/>
    <w:bookmarkStart w:name="z183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физкультурных занятий, спортивных досугов и развлечений. </w:t>
      </w:r>
    </w:p>
    <w:bookmarkEnd w:id="1784"/>
    <w:bookmarkStart w:name="z183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bookmarkEnd w:id="1785"/>
    <w:bookmarkStart w:name="z183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советов, объединений. </w:t>
      </w:r>
    </w:p>
    <w:bookmarkEnd w:id="1786"/>
    <w:bookmarkStart w:name="z183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в практику работы с обучающимися, воспитанниками инновационный опыт. </w:t>
      </w:r>
    </w:p>
    <w:bookmarkEnd w:id="1787"/>
    <w:bookmarkStart w:name="z183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обучающихся, воспитанников. </w:t>
      </w:r>
    </w:p>
    <w:bookmarkEnd w:id="1788"/>
    <w:bookmarkStart w:name="z183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уровни музыкального развития. </w:t>
      </w:r>
    </w:p>
    <w:bookmarkEnd w:id="1789"/>
    <w:bookmarkStart w:name="z183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790"/>
    <w:bookmarkStart w:name="z184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17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музыкальные произведения разных эпох, стилей и жанров, </w:t>
      </w:r>
    </w:p>
    <w:bookmarkStart w:name="z1842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792"/>
    <w:bookmarkStart w:name="z184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bookmarkEnd w:id="1793"/>
    <w:bookmarkStart w:name="z184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музыкального воспитания; </w:t>
      </w:r>
    </w:p>
    <w:bookmarkEnd w:id="1794"/>
    <w:bookmarkStart w:name="z184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помощи, экономики;</w:t>
      </w:r>
    </w:p>
    <w:bookmarkEnd w:id="1795"/>
    <w:bookmarkStart w:name="z184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1796"/>
    <w:bookmarkStart w:name="z184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Требования к квалификации: </w:t>
      </w:r>
    </w:p>
    <w:bookmarkEnd w:id="1797"/>
    <w:bookmarkStart w:name="z184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(музыкальное) образование без предъявления требований к стажу работы;</w:t>
      </w:r>
    </w:p>
    <w:bookmarkEnd w:id="1798"/>
    <w:bookmarkStart w:name="z184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799"/>
    <w:bookmarkStart w:name="z185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00"/>
    <w:bookmarkStart w:name="z185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Требования к квалификации с определением профессиональных компетенций:</w:t>
      </w:r>
    </w:p>
    <w:bookmarkEnd w:id="1801"/>
    <w:bookmarkStart w:name="z185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педагог-модератор: </w:t>
      </w:r>
    </w:p>
    <w:bookmarkEnd w:id="1802"/>
    <w:bookmarkStart w:name="z185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1803"/>
    <w:bookmarkStart w:name="z185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музыкального воспитания детей;</w:t>
      </w:r>
    </w:p>
    <w:bookmarkEnd w:id="1804"/>
    <w:bookmarkStart w:name="z185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программы музыкального воспитания и эстетического развития детей с учетом специфики возраста детей;</w:t>
      </w:r>
    </w:p>
    <w:bookmarkEnd w:id="1805"/>
    <w:bookmarkStart w:name="z185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bookmarkEnd w:id="1806"/>
    <w:bookmarkStart w:name="z185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07"/>
    <w:bookmarkStart w:name="z185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должен отвечать требованиям, предъявляемым к квалификации "педагог-модератор", а также:</w:t>
      </w:r>
    </w:p>
    <w:bookmarkEnd w:id="1808"/>
    <w:bookmarkStart w:name="z185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bookmarkEnd w:id="1809"/>
    <w:bookmarkStart w:name="z186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детей;</w:t>
      </w:r>
    </w:p>
    <w:bookmarkEnd w:id="1810"/>
    <w:bookmarkStart w:name="z186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владеть музыкальным инструментом;</w:t>
      </w:r>
    </w:p>
    <w:bookmarkEnd w:id="1811"/>
    <w:bookmarkStart w:name="z186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12"/>
    <w:bookmarkStart w:name="z186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13"/>
    <w:bookmarkStart w:name="z186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4"/>
    <w:bookmarkStart w:name="z186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815"/>
    <w:bookmarkStart w:name="z186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16"/>
    <w:bookmarkStart w:name="z186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17"/>
    <w:bookmarkStart w:name="z186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8"/>
    <w:bookmarkStart w:name="z186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детей.</w:t>
      </w:r>
    </w:p>
    <w:bookmarkEnd w:id="1819"/>
    <w:bookmarkStart w:name="z1870" w:id="1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Заведующий кабинетом (отделом)</w:t>
      </w:r>
    </w:p>
    <w:bookmarkEnd w:id="1820"/>
    <w:bookmarkStart w:name="z1871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Проводит массовые игры, коллективное и игровое общение. </w:t>
      </w:r>
    </w:p>
    <w:bookmarkEnd w:id="1821"/>
    <w:bookmarkStart w:name="z187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представления, проводит вечера развлечений и другой досуг в организациях образования. </w:t>
      </w:r>
    </w:p>
    <w:bookmarkEnd w:id="1822"/>
    <w:bookmarkStart w:name="z187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составлении сценариев, тематических программ, игровых форм детского коллективного досуга. </w:t>
      </w:r>
    </w:p>
    <w:bookmarkEnd w:id="1823"/>
    <w:bookmarkStart w:name="z1874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художественном оформлении, музыкальном сопровождении проводимых мероприятий. </w:t>
      </w:r>
    </w:p>
    <w:bookmarkEnd w:id="1824"/>
    <w:bookmarkStart w:name="z187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одаренных и талантливых обучающихся, в том числе детей с ограниченными возможностями в развитии. </w:t>
      </w:r>
    </w:p>
    <w:bookmarkEnd w:id="1825"/>
    <w:bookmarkStart w:name="z187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обучающихся, воспитанников в культурно-массовых мероприятиях. </w:t>
      </w:r>
    </w:p>
    <w:bookmarkEnd w:id="1826"/>
    <w:bookmarkStart w:name="z187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труда, противопожарной защиты. </w:t>
      </w:r>
    </w:p>
    <w:bookmarkEnd w:id="1827"/>
    <w:bookmarkStart w:name="z187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учебного процесса. </w:t>
      </w:r>
    </w:p>
    <w:bookmarkEnd w:id="1828"/>
    <w:bookmarkStart w:name="z187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квалификацию. </w:t>
      </w:r>
    </w:p>
    <w:bookmarkEnd w:id="1829"/>
    <w:bookmarkStart w:name="z188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830"/>
    <w:bookmarkStart w:name="z188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методических советов, объединений, семинарах, конференций, педагогических сообществах.</w:t>
      </w:r>
    </w:p>
    <w:bookmarkEnd w:id="1831"/>
    <w:bookmarkStart w:name="z188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8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88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33"/>
    <w:bookmarkStart w:name="z188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вышестоящих органов по вопросам образования и культурно-просветительной работы;</w:t>
      </w:r>
    </w:p>
    <w:bookmarkEnd w:id="1834"/>
    <w:bookmarkStart w:name="z188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истории и теории искусства; </w:t>
      </w:r>
    </w:p>
    <w:bookmarkEnd w:id="1835"/>
    <w:bookmarkStart w:name="z188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историю возникновения игр и развлечений, их социально-психологические и педагогические функции;</w:t>
      </w:r>
    </w:p>
    <w:bookmarkEnd w:id="1836"/>
    <w:bookmarkStart w:name="z188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активизации аудитории, вовлечения людей в коллективное игровое общение; </w:t>
      </w:r>
    </w:p>
    <w:bookmarkEnd w:id="1837"/>
    <w:bookmarkStart w:name="z188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драматургическое построение массовых развлекательных мероприятий;</w:t>
      </w:r>
    </w:p>
    <w:bookmarkEnd w:id="1838"/>
    <w:bookmarkStart w:name="z189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конферансье, игровой репертуар для детской возрастной категории;</w:t>
      </w:r>
    </w:p>
    <w:bookmarkEnd w:id="1839"/>
    <w:bookmarkStart w:name="z189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опыт работы культорганизаторов; </w:t>
      </w:r>
    </w:p>
    <w:bookmarkEnd w:id="1840"/>
    <w:bookmarkStart w:name="z189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санитарные правила и нормы.</w:t>
      </w:r>
    </w:p>
    <w:bookmarkEnd w:id="1841"/>
    <w:bookmarkStart w:name="z189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Требования к квалификации: </w:t>
      </w:r>
    </w:p>
    <w:bookmarkEnd w:id="1842"/>
    <w:bookmarkStart w:name="z189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bookmarkEnd w:id="1843"/>
    <w:bookmarkStart w:name="z189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44"/>
    <w:bookmarkStart w:name="z189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45"/>
    <w:bookmarkStart w:name="z189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Требования к квалификации с определением профессиональных компетенций:</w:t>
      </w:r>
    </w:p>
    <w:bookmarkEnd w:id="1846"/>
    <w:bookmarkStart w:name="z189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47"/>
    <w:bookmarkStart w:name="z189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848"/>
    <w:bookmarkStart w:name="z190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культмассовой работы с детьми; </w:t>
      </w:r>
    </w:p>
    <w:bookmarkEnd w:id="1849"/>
    <w:bookmarkStart w:name="z190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положительные результаты в воспитательном процессе;</w:t>
      </w:r>
    </w:p>
    <w:bookmarkEnd w:id="1850"/>
    <w:bookmarkStart w:name="z190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51"/>
    <w:bookmarkStart w:name="z190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52"/>
    <w:bookmarkStart w:name="z190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53"/>
    <w:bookmarkStart w:name="z190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работы, организационными формами культмассовой работы с детьми;</w:t>
      </w:r>
    </w:p>
    <w:bookmarkEnd w:id="1854"/>
    <w:bookmarkStart w:name="z190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855"/>
    <w:bookmarkStart w:name="z190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работе.</w:t>
      </w:r>
    </w:p>
    <w:bookmarkEnd w:id="1856"/>
    <w:bookmarkStart w:name="z190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57"/>
    <w:bookmarkStart w:name="z190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58"/>
    <w:bookmarkStart w:name="z191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экспериментальной работы;</w:t>
      </w:r>
    </w:p>
    <w:bookmarkEnd w:id="1859"/>
    <w:bookmarkStart w:name="z191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0"/>
    <w:bookmarkStart w:name="z191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1"/>
    <w:bookmarkStart w:name="z191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образования; </w:t>
      </w:r>
    </w:p>
    <w:bookmarkEnd w:id="1862"/>
    <w:bookmarkStart w:name="z191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и инновационные технологии обучения и воспитания в своей работе;</w:t>
      </w:r>
    </w:p>
    <w:bookmarkEnd w:id="1863"/>
    <w:bookmarkStart w:name="z191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64"/>
    <w:bookmarkStart w:name="z191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65"/>
    <w:bookmarkStart w:name="z191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экспериментальной работы; </w:t>
      </w:r>
    </w:p>
    <w:bookmarkEnd w:id="1866"/>
    <w:bookmarkStart w:name="z191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7"/>
    <w:bookmarkStart w:name="z191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8"/>
    <w:bookmarkStart w:name="z192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группами.</w:t>
      </w:r>
    </w:p>
    <w:bookmarkEnd w:id="1869"/>
    <w:bookmarkStart w:name="z1921" w:id="1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Аккомпаниатор</w:t>
      </w:r>
    </w:p>
    <w:bookmarkEnd w:id="1870"/>
    <w:bookmarkStart w:name="z1922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</w:t>
      </w:r>
    </w:p>
    <w:bookmarkEnd w:id="1871"/>
    <w:bookmarkStart w:name="z192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игры.</w:t>
      </w:r>
    </w:p>
    <w:bookmarkEnd w:id="1872"/>
    <w:bookmarkStart w:name="z192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873"/>
    <w:bookmarkStart w:name="z192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18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организации учебно-воспитательной работы;</w:t>
      </w:r>
    </w:p>
    <w:bookmarkStart w:name="z192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5"/>
    <w:bookmarkStart w:name="z192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bookmarkEnd w:id="1876"/>
    <w:bookmarkStart w:name="z192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занятий и репетиций;</w:t>
      </w:r>
    </w:p>
    <w:bookmarkEnd w:id="1877"/>
    <w:bookmarkStart w:name="z193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8"/>
    <w:bookmarkStart w:name="z193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879"/>
    <w:bookmarkStart w:name="z193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Требования к квалификации: </w:t>
      </w:r>
    </w:p>
    <w:bookmarkEnd w:id="1880"/>
    <w:bookmarkStart w:name="z193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bookmarkEnd w:id="1881"/>
    <w:bookmarkStart w:name="z193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82"/>
    <w:bookmarkStart w:name="z193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83"/>
    <w:bookmarkStart w:name="z193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 с определением профессиональных компетенций:</w:t>
      </w:r>
    </w:p>
    <w:bookmarkEnd w:id="1884"/>
    <w:bookmarkStart w:name="z193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85"/>
    <w:bookmarkStart w:name="z193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886"/>
    <w:bookmarkStart w:name="z193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бегло читать с листа, аккомпанировать без подготовки; </w:t>
      </w:r>
    </w:p>
    <w:bookmarkEnd w:id="1887"/>
    <w:bookmarkStart w:name="z194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выучивать музыкальные произведения в короткие сроки, транспонировать, знать и изучать репертуар исполнителей;</w:t>
      </w:r>
    </w:p>
    <w:bookmarkEnd w:id="1888"/>
    <w:bookmarkStart w:name="z194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компоновки музыкальных фрагментов;</w:t>
      </w:r>
    </w:p>
    <w:bookmarkEnd w:id="1889"/>
    <w:bookmarkStart w:name="z194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90"/>
    <w:bookmarkStart w:name="z194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91"/>
    <w:bookmarkStart w:name="z194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92"/>
    <w:bookmarkStart w:name="z194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893"/>
    <w:bookmarkStart w:name="z194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894"/>
    <w:bookmarkStart w:name="z194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895"/>
    <w:bookmarkStart w:name="z194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педагог-исследовать:</w:t>
      </w:r>
    </w:p>
    <w:bookmarkEnd w:id="1896"/>
    <w:bookmarkStart w:name="z194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97"/>
    <w:bookmarkStart w:name="z195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898"/>
    <w:bookmarkStart w:name="z195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899"/>
    <w:bookmarkStart w:name="z195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0"/>
    <w:bookmarkStart w:name="z1953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1901"/>
    <w:bookmarkStart w:name="z1954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02"/>
    <w:bookmarkStart w:name="z1955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903"/>
    <w:bookmarkStart w:name="z1956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904"/>
    <w:bookmarkStart w:name="z1957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bookmarkEnd w:id="1905"/>
    <w:bookmarkStart w:name="z1958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6"/>
    <w:bookmarkStart w:name="z1959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пособий.</w:t>
      </w:r>
    </w:p>
    <w:bookmarkEnd w:id="1907"/>
    <w:bookmarkStart w:name="z1960" w:id="1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Концертмейстер</w:t>
      </w:r>
    </w:p>
    <w:bookmarkEnd w:id="1908"/>
    <w:bookmarkStart w:name="z1961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Должностные обязанности: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bookmarkEnd w:id="1909"/>
    <w:bookmarkStart w:name="z1962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bookmarkEnd w:id="1910"/>
    <w:bookmarkStart w:name="z1963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Аккомпанирует вокалистам или инструменталистам в индивидуальной и концертной работе. </w:t>
      </w:r>
    </w:p>
    <w:bookmarkEnd w:id="1911"/>
    <w:bookmarkStart w:name="z1964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bookmarkEnd w:id="1912"/>
    <w:bookmarkStart w:name="z1965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Читает с листа, транспонирует музыкальные произведения. </w:t>
      </w:r>
    </w:p>
    <w:bookmarkEnd w:id="1913"/>
    <w:bookmarkStart w:name="z1966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тематических планов, программ (общих, специальных, профилирующих дисциплин). </w:t>
      </w:r>
    </w:p>
    <w:bookmarkEnd w:id="1914"/>
    <w:bookmarkStart w:name="z1967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915"/>
    <w:bookmarkStart w:name="z1968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 противопожарной защиты.</w:t>
      </w:r>
    </w:p>
    <w:bookmarkEnd w:id="1916"/>
    <w:bookmarkStart w:name="z1969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9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97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возрастной психологии; </w:t>
      </w:r>
    </w:p>
    <w:bookmarkEnd w:id="1918"/>
    <w:bookmarkStart w:name="z197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919"/>
    <w:bookmarkStart w:name="z197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bookmarkEnd w:id="1920"/>
    <w:bookmarkStart w:name="z197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921"/>
    <w:bookmarkStart w:name="z197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Требования к квалификации: </w:t>
      </w:r>
    </w:p>
    <w:bookmarkEnd w:id="1922"/>
    <w:bookmarkStart w:name="z197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музыкальное образование или документ, подтверждающий педагогическую 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bookmarkEnd w:id="1923"/>
    <w:bookmarkStart w:name="z197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924"/>
    <w:bookmarkStart w:name="z197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925"/>
    <w:bookmarkStart w:name="z197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Требования к квалификации с определением профессиональных компетенций:</w:t>
      </w:r>
    </w:p>
    <w:bookmarkEnd w:id="1926"/>
    <w:bookmarkStart w:name="z198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927"/>
    <w:bookmarkStart w:name="z198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28"/>
    <w:bookmarkStart w:name="z198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бегло читать с листа, аккомпанировать без подготовки;</w:t>
      </w:r>
    </w:p>
    <w:bookmarkEnd w:id="1929"/>
    <w:bookmarkStart w:name="z198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заучивать музыкальные произведения в короткие сроки;</w:t>
      </w:r>
    </w:p>
    <w:bookmarkEnd w:id="1930"/>
    <w:bookmarkStart w:name="z198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931"/>
    <w:bookmarkStart w:name="z198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932"/>
    <w:bookmarkStart w:name="z198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933"/>
    <w:bookmarkStart w:name="z198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934"/>
    <w:bookmarkStart w:name="z198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935"/>
    <w:bookmarkStart w:name="z198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936"/>
    <w:bookmarkStart w:name="z199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937"/>
    <w:bookmarkStart w:name="z199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938"/>
    <w:bookmarkStart w:name="z199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39"/>
    <w:bookmarkStart w:name="z199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40"/>
    <w:bookmarkStart w:name="z199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методической работой, участвовать в апробации учебных программ, учебников, методических пособий;</w:t>
      </w:r>
    </w:p>
    <w:bookmarkEnd w:id="1941"/>
    <w:bookmarkStart w:name="z199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42"/>
    <w:bookmarkStart w:name="z199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43"/>
    <w:bookmarkStart w:name="z199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4"/>
    <w:bookmarkStart w:name="z199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bookmarkEnd w:id="1945"/>
    <w:bookmarkStart w:name="z1999" w:id="1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Тренер-преподаватель</w:t>
      </w:r>
    </w:p>
    <w:bookmarkEnd w:id="1946"/>
    <w:bookmarkStart w:name="z200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Должностные обязанности: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воспитания.</w:t>
      </w:r>
    </w:p>
    <w:bookmarkEnd w:id="1947"/>
    <w:bookmarkStart w:name="z200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детей.</w:t>
      </w:r>
    </w:p>
    <w:bookmarkEnd w:id="1948"/>
    <w:bookmarkStart w:name="z200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воспитанников владеть навыками и техникой выполнения физических упражнений, формирует их нравственно-волевые качества.</w:t>
      </w:r>
    </w:p>
    <w:bookmarkEnd w:id="1949"/>
    <w:bookmarkStart w:name="z200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bookmarkEnd w:id="1950"/>
    <w:bookmarkStart w:name="z200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помощь.</w:t>
      </w:r>
    </w:p>
    <w:bookmarkEnd w:id="1951"/>
    <w:bookmarkStart w:name="z200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1952"/>
    <w:bookmarkStart w:name="z200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1953"/>
    <w:bookmarkStart w:name="z200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здоровье, безопасность обучающихся.</w:t>
      </w:r>
    </w:p>
    <w:bookmarkEnd w:id="1954"/>
    <w:bookmarkStart w:name="z200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1955"/>
    <w:bookmarkStart w:name="z200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 и родителями воспитанников. </w:t>
      </w:r>
    </w:p>
    <w:bookmarkEnd w:id="1956"/>
    <w:bookmarkStart w:name="z201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безопасности и охране труда. </w:t>
      </w:r>
    </w:p>
    <w:bookmarkEnd w:id="1957"/>
    <w:bookmarkStart w:name="z201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 и отчетность. </w:t>
      </w:r>
    </w:p>
    <w:bookmarkEnd w:id="1958"/>
    <w:bookmarkStart w:name="z201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9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акты, определяющие направления и перспективы развития",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014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960"/>
    <w:bookmarkStart w:name="z2015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1961"/>
    <w:bookmarkStart w:name="z2016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962"/>
    <w:bookmarkStart w:name="z2017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963"/>
    <w:bookmarkStart w:name="z201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964"/>
    <w:bookmarkStart w:name="z2019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Требования к квалификации:</w:t>
      </w:r>
    </w:p>
    <w:bookmarkEnd w:id="1965"/>
    <w:bookmarkStart w:name="z202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без требования к стажу работы;</w:t>
      </w:r>
    </w:p>
    <w:bookmarkEnd w:id="1966"/>
    <w:bookmarkStart w:name="z202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2 лет, для педагога-эксперта – не менее 3 лет, педагога-исследователя не менее 5 лет, для педагога-мастера – 6 лет.</w:t>
      </w:r>
    </w:p>
    <w:bookmarkEnd w:id="1967"/>
    <w:bookmarkStart w:name="z202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Требования к квалификации с определением профессиональных компетенций:</w:t>
      </w:r>
    </w:p>
    <w:bookmarkEnd w:id="1968"/>
    <w:bookmarkStart w:name="z202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1969"/>
    <w:bookmarkStart w:name="z202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педагогу;</w:t>
      </w:r>
    </w:p>
    <w:bookmarkEnd w:id="1970"/>
    <w:bookmarkStart w:name="z202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Типовой учебной программы, Типового учебного плана;</w:t>
      </w:r>
    </w:p>
    <w:bookmarkEnd w:id="1971"/>
    <w:bookmarkStart w:name="z202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2"/>
    <w:bookmarkStart w:name="z202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bookmarkEnd w:id="1973"/>
    <w:bookmarkStart w:name="z202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</w:t>
      </w:r>
    </w:p>
    <w:bookmarkEnd w:id="1974"/>
    <w:bookmarkStart w:name="z202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975"/>
    <w:bookmarkStart w:name="z203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76"/>
    <w:bookmarkStart w:name="z203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разработанную методику преподавания предмета;</w:t>
      </w:r>
    </w:p>
    <w:bookmarkEnd w:id="1977"/>
    <w:bookmarkStart w:name="z203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8"/>
    <w:bookmarkStart w:name="z203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обучающимися, в том числе с особыми образовательными потребностями;</w:t>
      </w:r>
    </w:p>
    <w:bookmarkEnd w:id="1979"/>
    <w:bookmarkStart w:name="z203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методического объединения организации образования;</w:t>
      </w:r>
    </w:p>
    <w:bookmarkEnd w:id="1980"/>
    <w:bookmarkStart w:name="z203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981"/>
    <w:bookmarkStart w:name="z203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 (без категории), а также:</w:t>
      </w:r>
    </w:p>
    <w:bookmarkEnd w:id="1982"/>
    <w:bookmarkStart w:name="z203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преподавания предмета;</w:t>
      </w:r>
    </w:p>
    <w:bookmarkEnd w:id="1983"/>
    <w:bookmarkStart w:name="z203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работой творческих групп на уровне города/района;</w:t>
      </w:r>
    </w:p>
    <w:bookmarkEnd w:id="1984"/>
    <w:bookmarkStart w:name="z203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1985"/>
    <w:bookmarkStart w:name="z204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1986"/>
    <w:bookmarkStart w:name="z204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987"/>
    <w:bookmarkStart w:name="z204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988"/>
    <w:bookmarkStart w:name="z204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bookmarkEnd w:id="1989"/>
    <w:bookmarkStart w:name="z204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1990"/>
    <w:bookmarkStart w:name="z204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1991"/>
    <w:bookmarkStart w:name="z204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992"/>
    <w:bookmarkStart w:name="z204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образования;</w:t>
      </w:r>
    </w:p>
    <w:bookmarkEnd w:id="1993"/>
    <w:bookmarkStart w:name="z204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994"/>
    <w:bookmarkStart w:name="z204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95"/>
    <w:bookmarkStart w:name="z205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996"/>
    <w:bookmarkStart w:name="z205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1997"/>
    <w:bookmarkStart w:name="z205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1998"/>
    <w:bookmarkStart w:name="z205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конкурсов.</w:t>
      </w:r>
    </w:p>
    <w:bookmarkEnd w:id="1999"/>
    <w:bookmarkStart w:name="z2054" w:id="2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Старший тренер-преподаватель</w:t>
      </w:r>
    </w:p>
    <w:bookmarkEnd w:id="2000"/>
    <w:bookmarkStart w:name="z2055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Должностные обязанности: Организует спортивные и физкультурные кружки преподавателей. </w:t>
      </w:r>
    </w:p>
    <w:bookmarkEnd w:id="2001"/>
    <w:bookmarkStart w:name="z205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bookmarkEnd w:id="2002"/>
    <w:bookmarkStart w:name="z205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процесса. </w:t>
      </w:r>
    </w:p>
    <w:bookmarkEnd w:id="2003"/>
    <w:bookmarkStart w:name="z205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результатов. </w:t>
      </w:r>
    </w:p>
    <w:bookmarkEnd w:id="2004"/>
    <w:bookmarkStart w:name="z205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безопасное проведение учебно-тренировочного процесса и спортивных мероприятий. </w:t>
      </w:r>
    </w:p>
    <w:bookmarkEnd w:id="2005"/>
    <w:bookmarkStart w:name="z206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воспитательную работу. </w:t>
      </w:r>
    </w:p>
    <w:bookmarkEnd w:id="2006"/>
    <w:bookmarkStart w:name="z206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bookmarkEnd w:id="2007"/>
    <w:bookmarkStart w:name="z206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контрольные нормативы по общей и специальной физической подготовке обучающихся и воспитанников. </w:t>
      </w:r>
    </w:p>
    <w:bookmarkEnd w:id="2008"/>
    <w:bookmarkStart w:name="z206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совершенствования. </w:t>
      </w:r>
    </w:p>
    <w:bookmarkEnd w:id="2009"/>
    <w:bookmarkStart w:name="z206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выполнение утвержденных планов подготовки,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bookmarkEnd w:id="2010"/>
    <w:bookmarkStart w:name="z206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тренерские совещания в подразделениях по видам спорта. </w:t>
      </w:r>
    </w:p>
    <w:bookmarkEnd w:id="2011"/>
    <w:bookmarkStart w:name="z206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квалификацию, участвует в методических чтениях, конференциях, семинарах. </w:t>
      </w:r>
    </w:p>
    <w:bookmarkEnd w:id="2012"/>
    <w:bookmarkStart w:name="z206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поощрении обучающихся и воспитанников и тренеров-преподавателей. </w:t>
      </w:r>
    </w:p>
    <w:bookmarkEnd w:id="2013"/>
    <w:bookmarkStart w:name="z206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организациями, участвующими в подготовке обучающихся и воспитанников.</w:t>
      </w:r>
    </w:p>
    <w:bookmarkEnd w:id="2014"/>
    <w:bookmarkStart w:name="z206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20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071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016"/>
    <w:bookmarkStart w:name="z2072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2017"/>
    <w:bookmarkStart w:name="z2073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психологию;</w:t>
      </w:r>
    </w:p>
    <w:bookmarkEnd w:id="2018"/>
    <w:bookmarkStart w:name="z2074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019"/>
    <w:bookmarkStart w:name="z2075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2020"/>
    <w:bookmarkStart w:name="z2076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021"/>
    <w:bookmarkStart w:name="z2077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Требования к квалификации: </w:t>
      </w:r>
    </w:p>
    <w:bookmarkEnd w:id="2022"/>
    <w:bookmarkStart w:name="z2078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2023"/>
    <w:bookmarkStart w:name="z2079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bookmarkEnd w:id="2024"/>
    <w:bookmarkStart w:name="z2080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 с определением профессиональных компетенций:</w:t>
      </w:r>
    </w:p>
    <w:bookmarkEnd w:id="2025"/>
    <w:bookmarkStart w:name="z2081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26"/>
    <w:bookmarkStart w:name="z2082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"педагог", а также:</w:t>
      </w:r>
    </w:p>
    <w:bookmarkEnd w:id="2027"/>
    <w:bookmarkStart w:name="z2083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28"/>
    <w:bookmarkStart w:name="z2084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029"/>
    <w:bookmarkStart w:name="z2085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и воспитанниками;</w:t>
      </w:r>
    </w:p>
    <w:bookmarkEnd w:id="2030"/>
    <w:bookmarkStart w:name="z2086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учебно-воспитательном процессе;</w:t>
      </w:r>
    </w:p>
    <w:bookmarkEnd w:id="2031"/>
    <w:bookmarkStart w:name="z2087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методических объединений школы;</w:t>
      </w:r>
    </w:p>
    <w:bookmarkEnd w:id="2032"/>
    <w:bookmarkStart w:name="z2088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33"/>
    <w:bookmarkStart w:name="z2089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"педагог-модератор", а также:</w:t>
      </w:r>
    </w:p>
    <w:bookmarkEnd w:id="2034"/>
    <w:bookmarkStart w:name="z2090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35"/>
    <w:bookmarkStart w:name="z2091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групп;</w:t>
      </w:r>
    </w:p>
    <w:bookmarkEnd w:id="2036"/>
    <w:bookmarkStart w:name="z2092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037"/>
    <w:bookmarkStart w:name="z2093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038"/>
    <w:bookmarkStart w:name="z2094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39"/>
    <w:bookmarkStart w:name="z2095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"педагог-эксперт", а также:</w:t>
      </w:r>
    </w:p>
    <w:bookmarkEnd w:id="2040"/>
    <w:bookmarkStart w:name="z2096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bookmarkEnd w:id="2041"/>
    <w:bookmarkStart w:name="z2097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042"/>
    <w:bookmarkStart w:name="z2098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043"/>
    <w:bookmarkStart w:name="z209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группами по разработке актуальных проблем в области образования.</w:t>
      </w:r>
    </w:p>
    <w:bookmarkEnd w:id="2044"/>
    <w:bookmarkStart w:name="z2100" w:id="2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Инструктор по физической культуре (плаванию)</w:t>
      </w:r>
    </w:p>
    <w:bookmarkEnd w:id="2045"/>
    <w:bookmarkStart w:name="z2101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 </w:t>
      </w:r>
    </w:p>
    <w:bookmarkEnd w:id="2046"/>
    <w:bookmarkStart w:name="z2102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 и содержание с учетом возраста, подготовленности, индивидуальных и психофизических особенностей детей. </w:t>
      </w:r>
    </w:p>
    <w:bookmarkEnd w:id="2047"/>
    <w:bookmarkStart w:name="z210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bookmarkEnd w:id="2048"/>
    <w:bookmarkStart w:name="z210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полную безопасность обучающихся, воспитанников при проведении занятий по физкультуре и спортивных мероприятий. </w:t>
      </w:r>
    </w:p>
    <w:bookmarkEnd w:id="2049"/>
    <w:bookmarkStart w:name="z2105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помощь. </w:t>
      </w:r>
    </w:p>
    <w:bookmarkEnd w:id="2050"/>
    <w:bookmarkStart w:name="z210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2051"/>
    <w:bookmarkStart w:name="z2107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2052"/>
    <w:bookmarkStart w:name="z2108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жизнь и здоровье обучающихся, воспитанников. </w:t>
      </w:r>
    </w:p>
    <w:bookmarkEnd w:id="2053"/>
    <w:bookmarkStart w:name="z2109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2054"/>
    <w:bookmarkStart w:name="z2110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воспитателями, родителями обучающихся, воспитанников. </w:t>
      </w:r>
    </w:p>
    <w:bookmarkEnd w:id="2055"/>
    <w:bookmarkStart w:name="z2111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56"/>
    <w:bookmarkStart w:name="z2112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 по плаванию проводит занятия в бассейне, также в соответствии с программой. </w:t>
      </w:r>
    </w:p>
    <w:bookmarkEnd w:id="2057"/>
    <w:bookmarkStart w:name="z2113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безопасность детей на воде. </w:t>
      </w:r>
    </w:p>
    <w:bookmarkEnd w:id="2058"/>
    <w:bookmarkStart w:name="z2114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медсестрой контролирует гигиеническое состояние бассейна. </w:t>
      </w:r>
    </w:p>
    <w:bookmarkEnd w:id="2059"/>
    <w:bookmarkStart w:name="z2115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соблюдением санитарно-гигиенических норм. </w:t>
      </w:r>
    </w:p>
    <w:bookmarkEnd w:id="2060"/>
    <w:bookmarkStart w:name="z2116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технике безопасности. </w:t>
      </w:r>
    </w:p>
    <w:bookmarkEnd w:id="2061"/>
    <w:bookmarkStart w:name="z2117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62"/>
    <w:bookmarkStart w:name="z2118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0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физкультуры и спорта, обучения и воспитания учащихся;</w:t>
      </w:r>
    </w:p>
    <w:bookmarkStart w:name="z212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064"/>
    <w:bookmarkStart w:name="z212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физиологию, анатомию, школьную гигиену; </w:t>
      </w:r>
    </w:p>
    <w:bookmarkEnd w:id="2065"/>
    <w:bookmarkStart w:name="z212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возрастов;</w:t>
      </w:r>
    </w:p>
    <w:bookmarkEnd w:id="2066"/>
    <w:bookmarkStart w:name="z212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на воде; </w:t>
      </w:r>
    </w:p>
    <w:bookmarkEnd w:id="2067"/>
    <w:bookmarkStart w:name="z212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068"/>
    <w:bookmarkStart w:name="z212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требования по безопасности и охране труда при проведении физкультурно-оздоровительных мероприятий;</w:t>
      </w:r>
    </w:p>
    <w:bookmarkEnd w:id="2069"/>
    <w:bookmarkStart w:name="z212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и учебники, требования к оснащению и оборудованию учебного кабинета; </w:t>
      </w:r>
    </w:p>
    <w:bookmarkEnd w:id="2070"/>
    <w:bookmarkStart w:name="z212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071"/>
    <w:bookmarkStart w:name="z212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Требования к квалификации: </w:t>
      </w:r>
    </w:p>
    <w:bookmarkEnd w:id="2072"/>
    <w:bookmarkStart w:name="z212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</w:r>
    </w:p>
    <w:bookmarkEnd w:id="2073"/>
    <w:bookmarkStart w:name="z213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2074"/>
    <w:bookmarkStart w:name="z213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</w:r>
    </w:p>
    <w:bookmarkEnd w:id="2075"/>
    <w:bookmarkStart w:name="z213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Требования к квалификации с определением профессиональных компетенций:</w:t>
      </w:r>
    </w:p>
    <w:bookmarkEnd w:id="2076"/>
    <w:bookmarkStart w:name="z213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77"/>
    <w:bookmarkStart w:name="z213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2078"/>
    <w:bookmarkStart w:name="z213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наиболее передовые формы и методы физического воспитания детей и укрепления их здоровья;</w:t>
      </w:r>
    </w:p>
    <w:bookmarkEnd w:id="2079"/>
    <w:bookmarkStart w:name="z213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работников организации образования и родителей;</w:t>
      </w:r>
    </w:p>
    <w:bookmarkEnd w:id="2080"/>
    <w:bookmarkStart w:name="z213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81"/>
    <w:bookmarkStart w:name="z213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82"/>
    <w:bookmarkStart w:name="z213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результаты по физическому воспитанию и укреплению здоровья детей;</w:t>
      </w:r>
    </w:p>
    <w:bookmarkEnd w:id="2083"/>
    <w:bookmarkStart w:name="z214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индивидуальную работу с детьми;</w:t>
      </w:r>
    </w:p>
    <w:bookmarkEnd w:id="2084"/>
    <w:bookmarkStart w:name="z214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собственные методики по физическому воспитанию детей и проведению спортивных соревнований с детьми;</w:t>
      </w:r>
    </w:p>
    <w:bookmarkEnd w:id="2085"/>
    <w:bookmarkStart w:name="z214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86"/>
    <w:bookmarkStart w:name="z214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87"/>
    <w:bookmarkStart w:name="z214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88"/>
    <w:bookmarkStart w:name="z214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089"/>
    <w:bookmarkStart w:name="z214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090"/>
    <w:bookmarkStart w:name="z214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091"/>
    <w:bookmarkStart w:name="z214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92"/>
    <w:bookmarkStart w:name="z214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детьми.</w:t>
      </w:r>
    </w:p>
    <w:bookmarkEnd w:id="2093"/>
    <w:bookmarkStart w:name="z2150" w:id="2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Методист организации дополнительного образования для детей</w:t>
      </w:r>
    </w:p>
    <w:bookmarkEnd w:id="2094"/>
    <w:bookmarkStart w:name="z215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bookmarkEnd w:id="2095"/>
    <w:bookmarkStart w:name="z215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опыта. </w:t>
      </w:r>
    </w:p>
    <w:bookmarkEnd w:id="2096"/>
    <w:bookmarkStart w:name="z215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творческому росту педагогических кадров и их профессиональной самореализации. </w:t>
      </w:r>
    </w:p>
    <w:bookmarkEnd w:id="2097"/>
    <w:bookmarkStart w:name="z215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 в организациях и разрабатывает предложения по повышению ее эффективности. </w:t>
      </w:r>
    </w:p>
    <w:bookmarkEnd w:id="2098"/>
    <w:bookmarkStart w:name="z215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</w:t>
      </w:r>
    </w:p>
    <w:bookmarkEnd w:id="2099"/>
    <w:bookmarkStart w:name="z215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00"/>
    <w:bookmarkStart w:name="z215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в организации дополнительного образования детей. </w:t>
      </w:r>
    </w:p>
    <w:bookmarkEnd w:id="2101"/>
    <w:bookmarkStart w:name="z215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материалов. </w:t>
      </w:r>
    </w:p>
    <w:bookmarkEnd w:id="2102"/>
    <w:bookmarkStart w:name="z215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работы организаций. </w:t>
      </w:r>
    </w:p>
    <w:bookmarkEnd w:id="2103"/>
    <w:bookmarkStart w:name="z216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распространению инновационного, результативного опыта педагогов. </w:t>
      </w:r>
    </w:p>
    <w:bookmarkEnd w:id="2104"/>
    <w:bookmarkStart w:name="z216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 </w:t>
      </w:r>
    </w:p>
    <w:bookmarkEnd w:id="2105"/>
    <w:bookmarkStart w:name="z216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06"/>
    <w:bookmarkStart w:name="z216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отечественном и мировом опыте по вопросам дополнительного образования детей. </w:t>
      </w:r>
    </w:p>
    <w:bookmarkEnd w:id="2107"/>
    <w:bookmarkStart w:name="z216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08"/>
    <w:bookmarkStart w:name="z216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109"/>
    <w:bookmarkStart w:name="z216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bookmarkEnd w:id="2110"/>
    <w:bookmarkStart w:name="z216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безопасности. </w:t>
      </w:r>
    </w:p>
    <w:bookmarkEnd w:id="2111"/>
    <w:bookmarkStart w:name="z216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(воспитанников) во время образовательного процесса.</w:t>
      </w:r>
    </w:p>
    <w:bookmarkEnd w:id="2112"/>
    <w:bookmarkStart w:name="z216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13"/>
    <w:bookmarkStart w:name="z217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14"/>
    <w:bookmarkStart w:name="z217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15"/>
    <w:bookmarkStart w:name="z217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16"/>
    <w:bookmarkStart w:name="z217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17"/>
    <w:bookmarkStart w:name="z217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транслирует инновационный опыт. </w:t>
      </w:r>
    </w:p>
    <w:bookmarkEnd w:id="2118"/>
    <w:bookmarkStart w:name="z217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19"/>
    <w:bookmarkStart w:name="z217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20"/>
    <w:bookmarkStart w:name="z217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21"/>
    <w:bookmarkStart w:name="z217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22"/>
    <w:bookmarkStart w:name="z217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23"/>
    <w:bookmarkStart w:name="z218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24"/>
    <w:bookmarkStart w:name="z218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25"/>
    <w:bookmarkStart w:name="z218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26"/>
    <w:bookmarkStart w:name="z218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27"/>
    <w:bookmarkStart w:name="z218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bookmarkStart w:name="z218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отраслевые и региональные нормативные правовые акты;</w:t>
      </w:r>
    </w:p>
    <w:bookmarkEnd w:id="2129"/>
    <w:bookmarkStart w:name="z218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психологии.</w:t>
      </w:r>
    </w:p>
    <w:bookmarkEnd w:id="2130"/>
    <w:bookmarkStart w:name="z218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Требования к квалификации: </w:t>
      </w:r>
    </w:p>
    <w:bookmarkEnd w:id="2131"/>
    <w:bookmarkStart w:name="z218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bookmarkEnd w:id="2132"/>
    <w:bookmarkStart w:name="z219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133"/>
    <w:bookmarkStart w:name="z219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Требования к квалификации с определением профессиональных компетенций:</w:t>
      </w:r>
    </w:p>
    <w:bookmarkEnd w:id="2134"/>
    <w:bookmarkStart w:name="z219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135"/>
    <w:bookmarkStart w:name="z219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ориентироваться в педагогической деятельности;</w:t>
      </w:r>
    </w:p>
    <w:bookmarkEnd w:id="2136"/>
    <w:bookmarkStart w:name="z219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концепцию дополнительного образования;</w:t>
      </w:r>
    </w:p>
    <w:bookmarkEnd w:id="2137"/>
    <w:bookmarkStart w:name="z219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консультационную помощь педагогам, родителям;</w:t>
      </w:r>
    </w:p>
    <w:bookmarkEnd w:id="2138"/>
    <w:bookmarkStart w:name="z219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рекомендации;</w:t>
      </w:r>
    </w:p>
    <w:bookmarkEnd w:id="2139"/>
    <w:bookmarkStart w:name="z219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учебных планов, проводить анализ деятельности организации образования; </w:t>
      </w:r>
    </w:p>
    <w:bookmarkEnd w:id="2140"/>
    <w:bookmarkStart w:name="z219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2141"/>
    <w:bookmarkStart w:name="z219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142"/>
    <w:bookmarkStart w:name="z220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накапливать, систематизировать и распространять методические материалы и разработки по дополнительному обучению;</w:t>
      </w:r>
    </w:p>
    <w:bookmarkEnd w:id="2143"/>
    <w:bookmarkStart w:name="z220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состав;</w:t>
      </w:r>
    </w:p>
    <w:bookmarkEnd w:id="2144"/>
    <w:bookmarkStart w:name="z220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внутри организации образования;</w:t>
      </w:r>
    </w:p>
    <w:bookmarkEnd w:id="2145"/>
    <w:bookmarkStart w:name="z220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составлении планов и координации деятельности педагогов;</w:t>
      </w:r>
    </w:p>
    <w:bookmarkEnd w:id="2146"/>
    <w:bookmarkStart w:name="z220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147"/>
    <w:bookmarkStart w:name="z220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148"/>
    <w:bookmarkStart w:name="z220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на уровне района/города;</w:t>
      </w:r>
    </w:p>
    <w:bookmarkEnd w:id="2149"/>
    <w:bookmarkStart w:name="z220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bookmarkEnd w:id="2150"/>
    <w:bookmarkStart w:name="z220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учебных программ и учебно-методических комплексов;</w:t>
      </w:r>
    </w:p>
    <w:bookmarkEnd w:id="2151"/>
    <w:bookmarkStart w:name="z220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экспериментальных площадках;</w:t>
      </w:r>
    </w:p>
    <w:bookmarkEnd w:id="2152"/>
    <w:bookmarkStart w:name="z221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и выступать на конференциях, семинарах, конкурсах районного, городского, областного уровня;</w:t>
      </w:r>
    </w:p>
    <w:bookmarkEnd w:id="2153"/>
    <w:bookmarkStart w:name="z221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154"/>
    <w:bookmarkStart w:name="z221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2155"/>
    <w:bookmarkStart w:name="z221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156"/>
    <w:bookmarkStart w:name="z221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bookmarkEnd w:id="2157"/>
    <w:bookmarkStart w:name="z221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bookmarkEnd w:id="2158"/>
    <w:bookmarkStart w:name="z221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исследовательскую оценку завершенных разработок педагогов;</w:t>
      </w:r>
    </w:p>
    <w:bookmarkEnd w:id="2159"/>
    <w:bookmarkStart w:name="z221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заниматься научно-практическим и методическим сопровождением педагогов; </w:t>
      </w:r>
    </w:p>
    <w:bookmarkEnd w:id="2160"/>
    <w:bookmarkStart w:name="z221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методические материалы педагогов и разработки по дополнительному образованию;</w:t>
      </w:r>
    </w:p>
    <w:bookmarkEnd w:id="2161"/>
    <w:bookmarkStart w:name="z221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состав, выступает на конференциях, семинарах, конкурсах областного, республиканского, международного уровня;</w:t>
      </w:r>
    </w:p>
    <w:bookmarkEnd w:id="2162"/>
    <w:bookmarkStart w:name="z222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итернет ресурсах; </w:t>
      </w:r>
    </w:p>
    <w:bookmarkEnd w:id="2163"/>
    <w:bookmarkStart w:name="z222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программ и учебно-методических комплексов, одобренных Республиканским методическим советом;</w:t>
      </w:r>
    </w:p>
    <w:bookmarkEnd w:id="2164"/>
    <w:bookmarkStart w:name="z222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педагог-мастер: </w:t>
      </w:r>
    </w:p>
    <w:bookmarkEnd w:id="2165"/>
    <w:bookmarkStart w:name="z2223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"педагог-исследовать", а также:</w:t>
      </w:r>
    </w:p>
    <w:bookmarkEnd w:id="2166"/>
    <w:bookmarkStart w:name="z222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разрабатывать вероятные направления развития дополнительного образования;</w:t>
      </w:r>
    </w:p>
    <w:bookmarkEnd w:id="2167"/>
    <w:bookmarkStart w:name="z222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прогнозировать его перспективы;</w:t>
      </w:r>
    </w:p>
    <w:bookmarkEnd w:id="2168"/>
    <w:bookmarkStart w:name="z222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организацией разработки методологических продуктов;</w:t>
      </w:r>
    </w:p>
    <w:bookmarkEnd w:id="2169"/>
    <w:bookmarkStart w:name="z222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педагогов, способствует росту их квалификации;</w:t>
      </w:r>
    </w:p>
    <w:bookmarkEnd w:id="2170"/>
    <w:bookmarkStart w:name="z222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и семинары по внедрению собственно разработанных методологических продуктов.</w:t>
      </w:r>
    </w:p>
    <w:bookmarkEnd w:id="2171"/>
    <w:bookmarkStart w:name="z2229" w:id="2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Методист учебно-методического центра дополнительного образования (УМЦ ДО)</w:t>
      </w:r>
    </w:p>
    <w:bookmarkEnd w:id="2172"/>
    <w:bookmarkStart w:name="z2230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Должностные обязанности: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</w:t>
      </w:r>
    </w:p>
    <w:bookmarkEnd w:id="2173"/>
    <w:bookmarkStart w:name="z223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детей. </w:t>
      </w:r>
    </w:p>
    <w:bookmarkEnd w:id="2174"/>
    <w:bookmarkStart w:name="z223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методической). </w:t>
      </w:r>
    </w:p>
    <w:bookmarkEnd w:id="2175"/>
    <w:bookmarkStart w:name="z223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программно-методическую продукцию, реализуемую в дополнительном образовании детей республики.</w:t>
      </w:r>
    </w:p>
    <w:bookmarkEnd w:id="2176"/>
    <w:bookmarkStart w:name="z223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Научно-методическая деятельность: выявляет и пропагандирует прогрессивные инновационные подходы к решению задач развития личности. </w:t>
      </w:r>
    </w:p>
    <w:bookmarkEnd w:id="2177"/>
    <w:bookmarkStart w:name="z223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bookmarkEnd w:id="2178"/>
    <w:bookmarkStart w:name="z223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и исследовательской работы организаций. </w:t>
      </w:r>
    </w:p>
    <w:bookmarkEnd w:id="2179"/>
    <w:bookmarkStart w:name="z223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теоретической компетенции педагогов. </w:t>
      </w:r>
    </w:p>
    <w:bookmarkEnd w:id="2180"/>
    <w:bookmarkStart w:name="z223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bookmarkEnd w:id="2181"/>
    <w:bookmarkStart w:name="z223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82"/>
    <w:bookmarkStart w:name="z224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83"/>
    <w:bookmarkStart w:name="z224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84"/>
    <w:bookmarkStart w:name="z224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85"/>
    <w:bookmarkStart w:name="z224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86"/>
    <w:bookmarkStart w:name="z224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детей.</w:t>
      </w:r>
    </w:p>
    <w:bookmarkEnd w:id="2187"/>
    <w:bookmarkStart w:name="z224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88"/>
    <w:bookmarkStart w:name="z224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89"/>
    <w:bookmarkStart w:name="z2247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90"/>
    <w:bookmarkStart w:name="z224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91"/>
    <w:bookmarkStart w:name="z224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92"/>
    <w:bookmarkStart w:name="z225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93"/>
    <w:bookmarkStart w:name="z225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94"/>
    <w:bookmarkStart w:name="z2252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95"/>
    <w:bookmarkStart w:name="z225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96"/>
    <w:bookmarkStart w:name="z225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2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деятельность;</w:t>
      </w:r>
    </w:p>
    <w:bookmarkStart w:name="z2256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bookmarkEnd w:id="2198"/>
    <w:bookmarkStart w:name="z225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дидактики;</w:t>
      </w:r>
    </w:p>
    <w:bookmarkEnd w:id="2199"/>
    <w:bookmarkStart w:name="z225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200"/>
    <w:bookmarkStart w:name="z2259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методического обеспечения образовательного процесса или направления деятельности;</w:t>
      </w:r>
    </w:p>
    <w:bookmarkEnd w:id="2201"/>
    <w:bookmarkStart w:name="z226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организации образовательного процесса в организации образования; </w:t>
      </w:r>
    </w:p>
    <w:bookmarkEnd w:id="2202"/>
    <w:bookmarkStart w:name="z226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порядок разработки учебно-программной документации, типовых перечней учебного оборудования и другой учебно-методической документации;</w:t>
      </w:r>
    </w:p>
    <w:bookmarkEnd w:id="2203"/>
    <w:bookmarkStart w:name="z226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педагогической работы; </w:t>
      </w:r>
    </w:p>
    <w:bookmarkEnd w:id="2204"/>
    <w:bookmarkStart w:name="z226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организации и содержание работы методических объединений педагогических работников организации; </w:t>
      </w:r>
    </w:p>
    <w:bookmarkEnd w:id="2205"/>
    <w:bookmarkStart w:name="z226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издательствами, принципы систематизации методических и информационных материалов;</w:t>
      </w:r>
    </w:p>
    <w:bookmarkEnd w:id="2206"/>
    <w:bookmarkStart w:name="z226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аудиовизуальными интерактивным средствам обучения;</w:t>
      </w:r>
    </w:p>
    <w:bookmarkEnd w:id="2207"/>
    <w:bookmarkStart w:name="z226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bookmarkEnd w:id="2208"/>
    <w:bookmarkStart w:name="z226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bookmarkEnd w:id="2209"/>
    <w:bookmarkStart w:name="z226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bookmarkEnd w:id="2210"/>
    <w:bookmarkStart w:name="z226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Требования к квалификации: </w:t>
      </w:r>
    </w:p>
    <w:bookmarkEnd w:id="2211"/>
    <w:bookmarkStart w:name="z227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bookmarkEnd w:id="2212"/>
    <w:bookmarkStart w:name="z227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213"/>
    <w:bookmarkStart w:name="z227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Требования к квалификации с определением профессиональных компетенций:</w:t>
      </w:r>
    </w:p>
    <w:bookmarkEnd w:id="2214"/>
    <w:bookmarkStart w:name="z227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215"/>
    <w:bookmarkStart w:name="z227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16"/>
    <w:bookmarkStart w:name="z227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217"/>
    <w:bookmarkStart w:name="z227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218"/>
    <w:bookmarkStart w:name="z227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219"/>
    <w:bookmarkStart w:name="z227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220"/>
    <w:bookmarkStart w:name="z227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21"/>
    <w:bookmarkStart w:name="z228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222"/>
    <w:bookmarkStart w:name="z228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223"/>
    <w:bookmarkStart w:name="z228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224"/>
    <w:bookmarkStart w:name="z228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225"/>
    <w:bookmarkStart w:name="z228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226"/>
    <w:bookmarkStart w:name="z228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227"/>
    <w:bookmarkStart w:name="z228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228"/>
    <w:bookmarkStart w:name="z228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229"/>
    <w:bookmarkStart w:name="z228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230"/>
    <w:bookmarkStart w:name="z228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231"/>
    <w:bookmarkStart w:name="z229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232"/>
    <w:bookmarkStart w:name="z229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233"/>
    <w:bookmarkStart w:name="z229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234"/>
    <w:bookmarkStart w:name="z229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235"/>
    <w:bookmarkStart w:name="z229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236"/>
    <w:bookmarkStart w:name="z229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237"/>
    <w:bookmarkStart w:name="z229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238"/>
    <w:bookmarkStart w:name="z229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239"/>
    <w:bookmarkStart w:name="z229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240"/>
    <w:bookmarkStart w:name="z229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241"/>
    <w:bookmarkStart w:name="z230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242"/>
    <w:bookmarkStart w:name="z230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243"/>
    <w:bookmarkStart w:name="z230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244"/>
    <w:bookmarkStart w:name="z2303" w:id="2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Заместитель директора учебно-методического центра дополнительного образования (далее - УМЦДО)</w:t>
      </w:r>
    </w:p>
    <w:bookmarkEnd w:id="2245"/>
    <w:bookmarkStart w:name="z2304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bookmarkEnd w:id="2246"/>
    <w:bookmarkStart w:name="z230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деятельность УМЦДО. </w:t>
      </w:r>
    </w:p>
    <w:bookmarkEnd w:id="2247"/>
    <w:bookmarkStart w:name="z230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программно-методического сопровождения проводимых мероприятий. </w:t>
      </w:r>
    </w:p>
    <w:bookmarkEnd w:id="2248"/>
    <w:bookmarkStart w:name="z230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49"/>
    <w:bookmarkStart w:name="z230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директору УМЦДО. </w:t>
      </w:r>
    </w:p>
    <w:bookmarkEnd w:id="2250"/>
    <w:bookmarkStart w:name="z230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деятельности структурных подразделений УМЦДО. </w:t>
      </w:r>
    </w:p>
    <w:bookmarkEnd w:id="2251"/>
    <w:bookmarkStart w:name="z231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повышение (подтверждение) квалификационной категории сотрудников методического состава. </w:t>
      </w:r>
    </w:p>
    <w:bookmarkEnd w:id="2252"/>
    <w:bookmarkStart w:name="z231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 </w:t>
      </w:r>
    </w:p>
    <w:bookmarkEnd w:id="2253"/>
    <w:bookmarkStart w:name="z231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54"/>
    <w:bookmarkStart w:name="z231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255"/>
    <w:bookmarkStart w:name="z231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256"/>
    <w:bookmarkStart w:name="z231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bookmarkStart w:name="z2317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bookmarkEnd w:id="2258"/>
    <w:bookmarkStart w:name="z2318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Требования к квалификации: </w:t>
      </w:r>
    </w:p>
    <w:bookmarkEnd w:id="2259"/>
    <w:bookmarkStart w:name="z2319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bookmarkEnd w:id="2260"/>
    <w:bookmarkStart w:name="z2320" w:id="2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Организации дополнительного образования для взрослых</w:t>
      </w:r>
    </w:p>
    <w:bookmarkEnd w:id="2261"/>
    <w:bookmarkStart w:name="z2321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института повышения квалификации (филиала)</w:t>
      </w:r>
    </w:p>
    <w:bookmarkEnd w:id="2262"/>
    <w:bookmarkStart w:name="z2322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Должностные обязанности: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Институт). </w:t>
      </w:r>
    </w:p>
    <w:bookmarkEnd w:id="2263"/>
    <w:bookmarkStart w:name="z2323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всех структурных подразделений, направляет их деятельность на развитие. </w:t>
      </w:r>
    </w:p>
    <w:bookmarkEnd w:id="2264"/>
    <w:bookmarkStart w:name="z2324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Института. </w:t>
      </w:r>
    </w:p>
    <w:bookmarkEnd w:id="2265"/>
    <w:bookmarkStart w:name="z2325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 </w:t>
      </w:r>
    </w:p>
    <w:bookmarkEnd w:id="2266"/>
    <w:bookmarkStart w:name="z2326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Института. </w:t>
      </w:r>
    </w:p>
    <w:bookmarkEnd w:id="2267"/>
    <w:bookmarkStart w:name="z2327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других учебных мероприятий. </w:t>
      </w:r>
    </w:p>
    <w:bookmarkEnd w:id="2268"/>
    <w:bookmarkStart w:name="z2328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bookmarkEnd w:id="2269"/>
    <w:bookmarkStart w:name="z2329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института в пределах установленного законодательства. </w:t>
      </w:r>
    </w:p>
    <w:bookmarkEnd w:id="2270"/>
    <w:bookmarkStart w:name="z2330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bookmarkEnd w:id="2271"/>
    <w:bookmarkStart w:name="z2331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 </w:t>
      </w:r>
    </w:p>
    <w:bookmarkEnd w:id="2272"/>
    <w:bookmarkStart w:name="z2332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Ученого совета Института.</w:t>
      </w:r>
    </w:p>
    <w:bookmarkEnd w:id="2273"/>
    <w:bookmarkStart w:name="z2333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bookmarkEnd w:id="2274"/>
    <w:bookmarkStart w:name="z233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2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336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2276"/>
    <w:bookmarkStart w:name="z233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андрагогики, синергетики, педагогику, психологию;</w:t>
      </w:r>
    </w:p>
    <w:bookmarkEnd w:id="2277"/>
    <w:bookmarkStart w:name="z233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2278"/>
    <w:bookmarkStart w:name="z233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экономики, финансово-хозяйственной деятельности; </w:t>
      </w:r>
    </w:p>
    <w:bookmarkEnd w:id="2279"/>
    <w:bookmarkStart w:name="z234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80"/>
    <w:bookmarkStart w:name="z234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Требования к квалификации: </w:t>
      </w:r>
    </w:p>
    <w:bookmarkEnd w:id="2281"/>
    <w:bookmarkStart w:name="z2342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педагогической работы не менее 10 лет.</w:t>
      </w:r>
    </w:p>
    <w:bookmarkEnd w:id="2282"/>
    <w:bookmarkStart w:name="z2343" w:id="2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bookmarkEnd w:id="2283"/>
    <w:bookmarkStart w:name="z2344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Должностные обязанности: Руководит деятельностью структур Института повышения квалификации (далее – Институт) согласно нормативным правовым актам и уставу Института. </w:t>
      </w:r>
    </w:p>
    <w:bookmarkEnd w:id="2284"/>
    <w:bookmarkStart w:name="z234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и хозяйственную деятельность в Институте. </w:t>
      </w:r>
    </w:p>
    <w:bookmarkEnd w:id="2285"/>
    <w:bookmarkStart w:name="z2346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мероприятий. </w:t>
      </w:r>
    </w:p>
    <w:bookmarkEnd w:id="2286"/>
    <w:bookmarkStart w:name="z234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87"/>
    <w:bookmarkStart w:name="z234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сотрудничество с ведущими высшими учебными заведениями и с научно-исследовательскими центрами. </w:t>
      </w:r>
    </w:p>
    <w:bookmarkEnd w:id="2288"/>
    <w:bookmarkStart w:name="z234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 </w:t>
      </w:r>
    </w:p>
    <w:bookmarkEnd w:id="2289"/>
    <w:bookmarkStart w:name="z235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института и рекомендует их руководителю Института. </w:t>
      </w:r>
    </w:p>
    <w:bookmarkEnd w:id="2290"/>
    <w:bookmarkStart w:name="z235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методических кабинетов, кафедр и других структур, координирует их работу. </w:t>
      </w:r>
    </w:p>
    <w:bookmarkEnd w:id="2291"/>
    <w:bookmarkStart w:name="z235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92"/>
    <w:bookmarkStart w:name="z235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2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355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294"/>
    <w:bookmarkStart w:name="z2356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295"/>
    <w:bookmarkStart w:name="z2357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экономики, финансово-хозяйственной деятельности, андрагогики, синергетики, педагогику, психологию;</w:t>
      </w:r>
    </w:p>
    <w:bookmarkEnd w:id="2296"/>
    <w:bookmarkStart w:name="z2358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297"/>
    <w:bookmarkStart w:name="z2359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98"/>
    <w:bookmarkStart w:name="z2360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Требования к квалификации: </w:t>
      </w:r>
    </w:p>
    <w:bookmarkEnd w:id="2299"/>
    <w:bookmarkStart w:name="z2361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степени, стаж педагогической работы не менее 10 лет.</w:t>
      </w:r>
    </w:p>
    <w:bookmarkEnd w:id="2300"/>
    <w:bookmarkStart w:name="z2362" w:id="2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Методист института повышения квалификации</w:t>
      </w:r>
    </w:p>
    <w:bookmarkEnd w:id="2301"/>
    <w:bookmarkStart w:name="z2363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Должностные обязанности: Организует дифференцированное комплектование и проведение курсов, семинаров, конференций, педагогических чтений, конкурсов, выставок. </w:t>
      </w:r>
    </w:p>
    <w:bookmarkEnd w:id="2302"/>
    <w:bookmarkStart w:name="z2364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учебно-методические материалы к курсам. </w:t>
      </w:r>
    </w:p>
    <w:bookmarkEnd w:id="2303"/>
    <w:bookmarkStart w:name="z2365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категорий. </w:t>
      </w:r>
    </w:p>
    <w:bookmarkEnd w:id="2304"/>
    <w:bookmarkStart w:name="z2366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целевые курсы по внедрению новых эффективных технологий. </w:t>
      </w:r>
    </w:p>
    <w:bookmarkEnd w:id="2305"/>
    <w:bookmarkStart w:name="z2367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учебно-тематические планы, программы для курсов ПК. </w:t>
      </w:r>
    </w:p>
    <w:bookmarkEnd w:id="2306"/>
    <w:bookmarkStart w:name="z2368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</w:t>
      </w:r>
    </w:p>
    <w:bookmarkEnd w:id="2307"/>
    <w:bookmarkStart w:name="z2369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плана повышения квалификации, методическое и практическое обеспечение курсов ПК. </w:t>
      </w:r>
    </w:p>
    <w:bookmarkEnd w:id="2308"/>
    <w:bookmarkStart w:name="z2370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авторам в апробировании учебников и учебно-методических комплексов, в организации и проведении курсов, семинаров. </w:t>
      </w:r>
    </w:p>
    <w:bookmarkEnd w:id="2309"/>
    <w:bookmarkStart w:name="z2371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опытно-экспериментальной работы. </w:t>
      </w:r>
    </w:p>
    <w:bookmarkEnd w:id="2310"/>
    <w:bookmarkStart w:name="z2372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инновационный опыт работы педагогов, методистов, руководителей организаций образования. </w:t>
      </w:r>
    </w:p>
    <w:bookmarkEnd w:id="2311"/>
    <w:bookmarkStart w:name="z2373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консультативную, методическую, практическую помощь педагогам, районным/городским/областным методическим кабинетам. </w:t>
      </w:r>
    </w:p>
    <w:bookmarkEnd w:id="2312"/>
    <w:bookmarkStart w:name="z2374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межкурсовую работу и различные смотры, конкурсы, слеты, олимпиады. </w:t>
      </w:r>
    </w:p>
    <w:bookmarkEnd w:id="2313"/>
    <w:bookmarkStart w:name="z2375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кабинеты. </w:t>
      </w:r>
    </w:p>
    <w:bookmarkEnd w:id="2314"/>
    <w:bookmarkStart w:name="z2376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маркетинговые исследования в системе ПК и издательскую деятельность.</w:t>
      </w:r>
    </w:p>
    <w:bookmarkEnd w:id="2315"/>
    <w:bookmarkStart w:name="z2377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соответствующих кабинетов институтов повышения квалификации учителей по организации работы на региональном уровне. </w:t>
      </w:r>
    </w:p>
    <w:bookmarkEnd w:id="2316"/>
    <w:bookmarkStart w:name="z2378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bookmarkEnd w:id="2317"/>
    <w:bookmarkStart w:name="z2379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материалы по проблемам образования в республиканских педагогических изданиях.</w:t>
      </w:r>
    </w:p>
    <w:bookmarkEnd w:id="2318"/>
    <w:bookmarkStart w:name="z2380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2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2382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20"/>
    <w:bookmarkStart w:name="z2383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управления;</w:t>
      </w:r>
    </w:p>
    <w:bookmarkEnd w:id="2321"/>
    <w:bookmarkStart w:name="z2384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322"/>
    <w:bookmarkStart w:name="z2385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учебно-программной документации, содержание новых и альтернативных учебников по предмету;</w:t>
      </w:r>
    </w:p>
    <w:bookmarkEnd w:id="2323"/>
    <w:bookmarkStart w:name="z2386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опыта работы, научно-исследовательской и экспериментальной деятельности;</w:t>
      </w:r>
    </w:p>
    <w:bookmarkEnd w:id="2324"/>
    <w:bookmarkStart w:name="z2387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325"/>
    <w:bookmarkStart w:name="z2388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Требования к квалификации: </w:t>
      </w:r>
    </w:p>
    <w:bookmarkEnd w:id="2326"/>
    <w:bookmarkStart w:name="z2389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работы, в том числе в системе повышения квалификации не менее 5 лет;</w:t>
      </w:r>
    </w:p>
    <w:bookmarkEnd w:id="2327"/>
    <w:bookmarkStart w:name="z2390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менее 9 лет, педагога-исследователя не менее 10 лет.</w:t>
      </w:r>
    </w:p>
    <w:bookmarkEnd w:id="2328"/>
    <w:bookmarkStart w:name="z2391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Требования к квалификации с определением профессиональных компетенций:</w:t>
      </w:r>
    </w:p>
    <w:bookmarkEnd w:id="2329"/>
    <w:bookmarkStart w:name="z2392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330"/>
    <w:bookmarkStart w:name="z2393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методисту ИПК, а также:</w:t>
      </w:r>
    </w:p>
    <w:bookmarkEnd w:id="2331"/>
    <w:bookmarkStart w:name="z2394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технологией компьютерной обработки информации, методами педагогического анализа;</w:t>
      </w:r>
    </w:p>
    <w:bookmarkEnd w:id="2332"/>
    <w:bookmarkStart w:name="z2395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333"/>
    <w:bookmarkStart w:name="z2396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334"/>
    <w:bookmarkStart w:name="z2397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обобщать и распространять опыт работы по передовым образовательным технологиям;</w:t>
      </w:r>
    </w:p>
    <w:bookmarkEnd w:id="2335"/>
    <w:bookmarkStart w:name="z2398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36"/>
    <w:bookmarkStart w:name="z2399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337"/>
    <w:bookmarkStart w:name="z2400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338"/>
    <w:bookmarkStart w:name="z2401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научно-исследовательской и экспериментальной работы; </w:t>
      </w:r>
    </w:p>
    <w:bookmarkEnd w:id="2339"/>
    <w:bookmarkStart w:name="z2402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творческих групп по разработке актуальных проблем образовательного процесса;</w:t>
      </w:r>
    </w:p>
    <w:bookmarkEnd w:id="2340"/>
    <w:bookmarkStart w:name="z2403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341"/>
    <w:bookmarkStart w:name="z2404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342"/>
    <w:bookmarkStart w:name="z2405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 и экспериментальной работы;</w:t>
      </w:r>
    </w:p>
    <w:bookmarkEnd w:id="2343"/>
    <w:bookmarkStart w:name="z2406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образовательного процесса;</w:t>
      </w:r>
    </w:p>
    <w:bookmarkEnd w:id="2344"/>
    <w:bookmarkStart w:name="z2407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информацию по передовым образовательным технологиям;</w:t>
      </w:r>
    </w:p>
    <w:bookmarkEnd w:id="2345"/>
    <w:bookmarkStart w:name="z2408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46"/>
    <w:bookmarkStart w:name="z2409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государственный язык. </w:t>
      </w:r>
    </w:p>
    <w:bookmarkEnd w:id="2347"/>
    <w:bookmarkStart w:name="z2410" w:id="2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кафедрой</w:t>
      </w:r>
    </w:p>
    <w:bookmarkEnd w:id="2348"/>
    <w:bookmarkStart w:name="z2411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Должностные обязанности: Разрабатывает стратегию развития кафедры, укрепляет и развивает внешние связи.</w:t>
      </w:r>
    </w:p>
    <w:bookmarkEnd w:id="2349"/>
    <w:bookmarkStart w:name="z2412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внутри кафедральную систему качества курсовой подготовки слушателей. </w:t>
      </w:r>
    </w:p>
    <w:bookmarkEnd w:id="2350"/>
    <w:bookmarkStart w:name="z2413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педагогическими методами и средствами обучения, навыками научно-исследовательской, опытно-экспериментальной работы. </w:t>
      </w:r>
    </w:p>
    <w:bookmarkEnd w:id="2351"/>
    <w:bookmarkStart w:name="z2414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профессорско-преподавательского состава. </w:t>
      </w:r>
    </w:p>
    <w:bookmarkEnd w:id="2352"/>
    <w:bookmarkStart w:name="z2415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кафедры по вопросам учебной, научной, методической работы.</w:t>
      </w:r>
    </w:p>
    <w:bookmarkEnd w:id="2353"/>
    <w:bookmarkStart w:name="z2416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кафедры, утверждает индивидуальные планы работы преподавателей кафедры. </w:t>
      </w:r>
    </w:p>
    <w:bookmarkEnd w:id="2354"/>
    <w:bookmarkStart w:name="z2417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bookmarkEnd w:id="2355"/>
    <w:bookmarkStart w:name="z2418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научно-исследовательской работы на кафедре, обсуждение завершенных научно-исследовательских работ и пути их внедрения. </w:t>
      </w:r>
    </w:p>
    <w:bookmarkEnd w:id="2356"/>
    <w:bookmarkStart w:name="z2419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опубликования достигнутых научных результатов.</w:t>
      </w:r>
    </w:p>
    <w:bookmarkEnd w:id="2357"/>
    <w:bookmarkStart w:name="z2420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наглядных пособий и учебно-методических материалов кафедры, проводит их экспертизу. </w:t>
      </w:r>
    </w:p>
    <w:bookmarkEnd w:id="2358"/>
    <w:bookmarkStart w:name="z2421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качество и выполнение индивидуальных планов преподавателей кафедры. </w:t>
      </w:r>
    </w:p>
    <w:bookmarkEnd w:id="2359"/>
    <w:bookmarkStart w:name="z2422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опыт работы преподавателей кафедры. </w:t>
      </w:r>
    </w:p>
    <w:bookmarkEnd w:id="2360"/>
    <w:bookmarkStart w:name="z2423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учебную и методическую помощь начинающим преподавателям кафедры. </w:t>
      </w:r>
    </w:p>
    <w:bookmarkEnd w:id="2361"/>
    <w:bookmarkStart w:name="z2424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повышение квалификации преподавателей кафедры. </w:t>
      </w:r>
    </w:p>
    <w:bookmarkEnd w:id="2362"/>
    <w:bookmarkStart w:name="z2425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информационно-коммуникационными технологиями. </w:t>
      </w:r>
    </w:p>
    <w:bookmarkEnd w:id="2363"/>
    <w:bookmarkStart w:name="z2426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ученого совета. </w:t>
      </w:r>
    </w:p>
    <w:bookmarkEnd w:id="2364"/>
    <w:bookmarkStart w:name="z2427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связи с организациями образования и иными организациями в целях оказания научно-методической помощи.</w:t>
      </w:r>
    </w:p>
    <w:bookmarkEnd w:id="2365"/>
    <w:bookmarkStart w:name="z2428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принимает участие в международной деятельности кафедры, института. </w:t>
      </w:r>
    </w:p>
    <w:bookmarkEnd w:id="2366"/>
    <w:bookmarkStart w:name="z2429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кафедры.</w:t>
      </w:r>
    </w:p>
    <w:bookmarkEnd w:id="2367"/>
    <w:bookmarkStart w:name="z2430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по итогам деятельности кафедры. </w:t>
      </w:r>
    </w:p>
    <w:bookmarkEnd w:id="2368"/>
    <w:bookmarkStart w:name="z2431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bookmarkEnd w:id="2369"/>
    <w:bookmarkStart w:name="z2432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70"/>
    <w:bookmarkStart w:name="z2433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2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квалификации;</w:t>
      </w:r>
    </w:p>
    <w:bookmarkStart w:name="z2435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утверждения учебных планов и программ, теорию и методы управления образовательными системами; </w:t>
      </w:r>
    </w:p>
    <w:bookmarkEnd w:id="2372"/>
    <w:bookmarkStart w:name="z2436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физиологию, психологию и методику профессионального обучения, современные формы и методы обучения и воспитания; </w:t>
      </w:r>
    </w:p>
    <w:bookmarkEnd w:id="2373"/>
    <w:bookmarkStart w:name="z2437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74"/>
    <w:bookmarkStart w:name="z2438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Требования к квалификации: </w:t>
      </w:r>
    </w:p>
    <w:bookmarkEnd w:id="2375"/>
    <w:bookmarkStart w:name="z2439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ученой или академической степени, стаж педагогической работы не менее 7 лет.</w:t>
      </w:r>
    </w:p>
    <w:bookmarkEnd w:id="2376"/>
    <w:bookmarkStart w:name="z2440" w:id="2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Старший преподаватель института повышения квалификации (филиала)</w:t>
      </w:r>
    </w:p>
    <w:bookmarkEnd w:id="2377"/>
    <w:bookmarkStart w:name="z2441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Должностные обязанности: Организует и проводит учебную и учебно-методическую работу. </w:t>
      </w:r>
    </w:p>
    <w:bookmarkEnd w:id="2378"/>
    <w:bookmarkStart w:name="z2442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по одному из направлений научно-исследовательской работы кафедры.</w:t>
      </w:r>
    </w:p>
    <w:bookmarkEnd w:id="2379"/>
    <w:bookmarkStart w:name="z2443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все виды учебной работы. </w:t>
      </w:r>
    </w:p>
    <w:bookmarkEnd w:id="2380"/>
    <w:bookmarkStart w:name="z2444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учебно-тематические планы по преподаваемым дисциплинам.</w:t>
      </w:r>
    </w:p>
    <w:bookmarkEnd w:id="2381"/>
    <w:bookmarkStart w:name="z2445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и разрабатывает методическое обеспечение преподаваемой дисциплины или отдельных видов учебных занятий и учебной работы.</w:t>
      </w:r>
    </w:p>
    <w:bookmarkEnd w:id="2382"/>
    <w:bookmarkStart w:name="z2446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научно-исследовательской работе слушателей. </w:t>
      </w:r>
    </w:p>
    <w:bookmarkEnd w:id="2383"/>
    <w:bookmarkStart w:name="z2447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самостоятельной работой студентов по преподаваемой дисциплине или отдельным видам учебных занятий и учебной работы.</w:t>
      </w:r>
    </w:p>
    <w:bookmarkEnd w:id="2384"/>
    <w:bookmarkStart w:name="z2448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методическое сопровождение повышения квалификации. </w:t>
      </w:r>
    </w:p>
    <w:bookmarkEnd w:id="2385"/>
    <w:bookmarkStart w:name="z2449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научно-методической работе кафедры, института.</w:t>
      </w:r>
    </w:p>
    <w:bookmarkEnd w:id="2386"/>
    <w:bookmarkStart w:name="z245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слушателями правил по охране труда,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bookmarkEnd w:id="2387"/>
    <w:bookmarkStart w:name="z245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</w:t>
      </w:r>
    </w:p>
    <w:bookmarkEnd w:id="2388"/>
    <w:bookmarkStart w:name="z245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bookmarkEnd w:id="2389"/>
    <w:bookmarkStart w:name="z245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90"/>
    <w:bookmarkStart w:name="z245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2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bookmarkStart w:name="z2456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учебных планов; </w:t>
      </w:r>
    </w:p>
    <w:bookmarkEnd w:id="2392"/>
    <w:bookmarkStart w:name="z245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bookmarkEnd w:id="2393"/>
    <w:bookmarkStart w:name="z245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формы и методы обучения и воспитания, </w:t>
      </w:r>
    </w:p>
    <w:bookmarkEnd w:id="2394"/>
    <w:bookmarkStart w:name="z245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95"/>
    <w:bookmarkStart w:name="z246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Требования к квалификации: </w:t>
      </w:r>
    </w:p>
    <w:bookmarkEnd w:id="2396"/>
    <w:bookmarkStart w:name="z246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bookmarkEnd w:id="2397"/>
    <w:bookmarkStart w:name="z2462" w:id="2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отдела института повышения квалификации (филиала)</w:t>
      </w:r>
    </w:p>
    <w:bookmarkEnd w:id="2398"/>
    <w:bookmarkStart w:name="z2463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 </w:t>
      </w:r>
    </w:p>
    <w:bookmarkEnd w:id="2399"/>
    <w:bookmarkStart w:name="z246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стратегию развития отдела. </w:t>
      </w:r>
    </w:p>
    <w:bookmarkEnd w:id="2400"/>
    <w:bookmarkStart w:name="z246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планы работы отдела и индивидуальные планы работы специалистов отдела. </w:t>
      </w:r>
    </w:p>
    <w:bookmarkEnd w:id="2401"/>
    <w:bookmarkStart w:name="z246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bookmarkEnd w:id="2402"/>
    <w:bookmarkStart w:name="z246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деятельности отдела. </w:t>
      </w:r>
    </w:p>
    <w:bookmarkEnd w:id="2403"/>
    <w:bookmarkStart w:name="z246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повышению профессиональной компетентности специалистов отдела. </w:t>
      </w:r>
    </w:p>
    <w:bookmarkEnd w:id="2404"/>
    <w:bookmarkStart w:name="z246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технологиями.</w:t>
      </w:r>
    </w:p>
    <w:bookmarkEnd w:id="2405"/>
    <w:bookmarkStart w:name="z247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внутреннего распорядка и обеспечивает выполнение документов, регламентирующих работу отдела.</w:t>
      </w:r>
    </w:p>
    <w:bookmarkEnd w:id="2406"/>
    <w:bookmarkStart w:name="z247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отдела.</w:t>
      </w:r>
    </w:p>
    <w:bookmarkEnd w:id="2407"/>
    <w:bookmarkStart w:name="z247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мероприятиях института, осуществляет планирование и анализ всех видов деятельности отдела. </w:t>
      </w:r>
    </w:p>
    <w:bookmarkEnd w:id="2408"/>
    <w:bookmarkStart w:name="z247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отчетности, информации о деятельности отдела.</w:t>
      </w:r>
    </w:p>
    <w:bookmarkEnd w:id="2409"/>
    <w:bookmarkStart w:name="z247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2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2476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инновационные методы управления;</w:t>
      </w:r>
    </w:p>
    <w:bookmarkEnd w:id="2411"/>
    <w:bookmarkStart w:name="z247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412"/>
    <w:bookmarkStart w:name="z247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учебно-программной документации; </w:t>
      </w:r>
    </w:p>
    <w:bookmarkEnd w:id="2413"/>
    <w:bookmarkStart w:name="z247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новых и альтернативных учебников по предмету; </w:t>
      </w:r>
    </w:p>
    <w:bookmarkEnd w:id="2414"/>
    <w:bookmarkStart w:name="z248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инновационного опыта работы, научно-исследовательской и экспериментальной работе;</w:t>
      </w:r>
    </w:p>
    <w:bookmarkEnd w:id="2415"/>
    <w:bookmarkStart w:name="z248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безопасности, санитарные правила и нормы.</w:t>
      </w:r>
    </w:p>
    <w:bookmarkEnd w:id="2416"/>
    <w:bookmarkStart w:name="z248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Требования к квалификации: </w:t>
      </w:r>
    </w:p>
    <w:bookmarkEnd w:id="2417"/>
    <w:bookmarkStart w:name="z248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7 лет.</w:t>
      </w:r>
    </w:p>
    <w:bookmarkEnd w:id="2418"/>
    <w:bookmarkStart w:name="z2484" w:id="2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Методическая служба</w:t>
      </w:r>
    </w:p>
    <w:bookmarkEnd w:id="2419"/>
    <w:bookmarkStart w:name="z2485" w:id="2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научно-методического) кабинета (центра)</w:t>
      </w:r>
    </w:p>
    <w:bookmarkEnd w:id="2420"/>
    <w:bookmarkStart w:name="z2486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bookmarkEnd w:id="2421"/>
    <w:bookmarkStart w:name="z2487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утверждает штатное расписание.</w:t>
      </w:r>
    </w:p>
    <w:bookmarkEnd w:id="2422"/>
    <w:bookmarkStart w:name="z248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bookmarkEnd w:id="2423"/>
    <w:bookmarkStart w:name="z248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бюджетных средств. Распоряжается имуществом и средствами кабинета (центра) в пределах, установленных законодательством. </w:t>
      </w:r>
    </w:p>
    <w:bookmarkEnd w:id="2424"/>
    <w:bookmarkStart w:name="z249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базы. </w:t>
      </w:r>
    </w:p>
    <w:bookmarkEnd w:id="2425"/>
    <w:bookmarkStart w:name="z249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общественными организациями (ассоциациями, советами и иными) в республике и за рубежом.</w:t>
      </w:r>
    </w:p>
    <w:bookmarkEnd w:id="2426"/>
    <w:bookmarkStart w:name="z249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кадров.</w:t>
      </w:r>
    </w:p>
    <w:bookmarkEnd w:id="2427"/>
    <w:bookmarkStart w:name="z249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должностные обязанности работников, создает условия для повышения их профессионального мастерства. </w:t>
      </w:r>
    </w:p>
    <w:bookmarkEnd w:id="2428"/>
    <w:bookmarkStart w:name="z249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и стимулирует творческую инициативу работников.</w:t>
      </w:r>
    </w:p>
    <w:bookmarkEnd w:id="2429"/>
    <w:bookmarkStart w:name="z249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bookmarkEnd w:id="2430"/>
    <w:bookmarkStart w:name="z249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семинары, выставки, практикумы, конкурсы педагогического мастерства, конференций (лекции, доклады, консультации). </w:t>
      </w:r>
    </w:p>
    <w:bookmarkEnd w:id="2431"/>
    <w:bookmarkStart w:name="z249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bookmarkEnd w:id="2432"/>
    <w:bookmarkStart w:name="z249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методистов. </w:t>
      </w:r>
    </w:p>
    <w:bookmarkEnd w:id="2433"/>
    <w:bookmarkStart w:name="z249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34"/>
    <w:bookmarkStart w:name="z250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2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50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36"/>
    <w:bookmarkStart w:name="z250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bookmarkEnd w:id="2437"/>
    <w:bookmarkStart w:name="z250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38"/>
    <w:bookmarkStart w:name="z250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Требования к квалификации: </w:t>
      </w:r>
    </w:p>
    <w:bookmarkEnd w:id="2439"/>
    <w:bookmarkStart w:name="z250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40"/>
    <w:bookmarkStart w:name="z250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наличие ученой или академической степени, стаж педагогической работы не менее 10 лет;</w:t>
      </w:r>
    </w:p>
    <w:bookmarkEnd w:id="2441"/>
    <w:bookmarkStart w:name="z250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42"/>
    <w:bookmarkStart w:name="z250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лет.</w:t>
      </w:r>
    </w:p>
    <w:bookmarkEnd w:id="2443"/>
    <w:bookmarkStart w:name="z2510" w:id="2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bookmarkEnd w:id="2444"/>
    <w:bookmarkStart w:name="z251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Должностные обязанности: Планирует, организует и контролирует учебную, научную, методическую деятельность. </w:t>
      </w:r>
    </w:p>
    <w:bookmarkEnd w:id="2445"/>
    <w:bookmarkStart w:name="z251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bookmarkEnd w:id="2446"/>
    <w:bookmarkStart w:name="z251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447"/>
    <w:bookmarkStart w:name="z251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руководителю. </w:t>
      </w:r>
    </w:p>
    <w:bookmarkEnd w:id="2448"/>
    <w:bookmarkStart w:name="z251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их деятельности. </w:t>
      </w:r>
    </w:p>
    <w:bookmarkEnd w:id="2449"/>
    <w:bookmarkStart w:name="z251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к присвоению (подтверждению) методистов. </w:t>
      </w:r>
    </w:p>
    <w:bookmarkEnd w:id="2450"/>
    <w:bookmarkStart w:name="z251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обучающимися, анализирует и обобщает результаты деятельности районных, городских методических кабинетов, опытно-экспериментальных и инновационных площадок. </w:t>
      </w:r>
    </w:p>
    <w:bookmarkEnd w:id="2451"/>
    <w:bookmarkStart w:name="z251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52"/>
    <w:bookmarkStart w:name="z251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2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521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54"/>
    <w:bookmarkStart w:name="z252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55"/>
    <w:bookmarkStart w:name="z252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достижения педагогической науки и практики, финансово-хозяйственной деятельности; </w:t>
      </w:r>
    </w:p>
    <w:bookmarkEnd w:id="2456"/>
    <w:bookmarkStart w:name="z252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57"/>
    <w:bookmarkStart w:name="z252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Требования к квалификации: </w:t>
      </w:r>
    </w:p>
    <w:bookmarkEnd w:id="2458"/>
    <w:bookmarkStart w:name="z252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59"/>
    <w:bookmarkStart w:name="z252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менее 7 лет;</w:t>
      </w:r>
    </w:p>
    <w:bookmarkEnd w:id="2460"/>
    <w:bookmarkStart w:name="z252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61"/>
    <w:bookmarkStart w:name="z252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переподготовке, стаж педагогической работы не менее 3 лет.</w:t>
      </w:r>
    </w:p>
    <w:bookmarkEnd w:id="2462"/>
    <w:bookmarkStart w:name="z2530" w:id="2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bookmarkEnd w:id="2463"/>
    <w:bookmarkStart w:name="z2531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Должностные обязанности: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методистов. </w:t>
      </w:r>
    </w:p>
    <w:bookmarkEnd w:id="2464"/>
    <w:bookmarkStart w:name="z253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обучение методистов, педагогов, оказывает помощь в освоении и разработке инновационных методических материалов, технологий, методик. </w:t>
      </w:r>
    </w:p>
    <w:bookmarkEnd w:id="2465"/>
    <w:bookmarkStart w:name="z253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66"/>
    <w:bookmarkStart w:name="z253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67"/>
    <w:bookmarkStart w:name="z253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защиты. </w:t>
      </w:r>
    </w:p>
    <w:bookmarkEnd w:id="2468"/>
    <w:bookmarkStart w:name="z253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Должен знать:</w:t>
      </w:r>
    </w:p>
    <w:bookmarkEnd w:id="2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538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70"/>
    <w:bookmarkStart w:name="z2539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71"/>
    <w:bookmarkStart w:name="z2540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472"/>
    <w:bookmarkStart w:name="z2541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финансово-хозяйственной деятельности; </w:t>
      </w:r>
    </w:p>
    <w:bookmarkEnd w:id="2473"/>
    <w:bookmarkStart w:name="z2542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74"/>
    <w:bookmarkStart w:name="z2543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Требования к квалификации: </w:t>
      </w:r>
    </w:p>
    <w:bookmarkEnd w:id="2475"/>
    <w:bookmarkStart w:name="z2544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76"/>
    <w:bookmarkStart w:name="z2545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академической степени (при наличии) и стаж педагогической работы не менее 7 лет;</w:t>
      </w:r>
    </w:p>
    <w:bookmarkEnd w:id="2477"/>
    <w:bookmarkStart w:name="z2546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78"/>
    <w:bookmarkStart w:name="z2547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79"/>
    <w:bookmarkStart w:name="z2548" w:id="2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сектором методического (учебно-методического, научно-методического) кабинета (центра)</w:t>
      </w:r>
    </w:p>
    <w:bookmarkEnd w:id="2480"/>
    <w:bookmarkStart w:name="z2549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Должностные обязанности: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методистов.</w:t>
      </w:r>
    </w:p>
    <w:bookmarkEnd w:id="2481"/>
    <w:bookmarkStart w:name="z2550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помощь методистам, педагогам в освоении и разработке инновационных методических материалов, технологий, методик. </w:t>
      </w:r>
    </w:p>
    <w:bookmarkEnd w:id="2482"/>
    <w:bookmarkStart w:name="z2551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83"/>
    <w:bookmarkStart w:name="z255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84"/>
    <w:bookmarkStart w:name="z255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пожарной защиты. </w:t>
      </w:r>
    </w:p>
    <w:bookmarkEnd w:id="2485"/>
    <w:bookmarkStart w:name="z255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2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556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87"/>
    <w:bookmarkStart w:name="z255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психологию, достижения педагогической науки и практики;</w:t>
      </w:r>
    </w:p>
    <w:bookmarkEnd w:id="2488"/>
    <w:bookmarkStart w:name="z255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финансово-хозяйственной деятельности;</w:t>
      </w:r>
    </w:p>
    <w:bookmarkEnd w:id="2489"/>
    <w:bookmarkStart w:name="z255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90"/>
    <w:bookmarkStart w:name="z256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2491"/>
    <w:bookmarkStart w:name="z256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92"/>
    <w:bookmarkStart w:name="z256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493"/>
    <w:bookmarkStart w:name="z256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94"/>
    <w:bookmarkStart w:name="z256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95"/>
    <w:bookmarkStart w:name="z2565" w:id="2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Методист методического (учебно-методического, научно-методического) кабинета (центра)</w:t>
      </w:r>
    </w:p>
    <w:bookmarkEnd w:id="2496"/>
    <w:bookmarkStart w:name="z256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Организует методическую работу с педагогами района (города), изучает эффективность методической работы в межкурсовой период. </w:t>
      </w:r>
    </w:p>
    <w:bookmarkEnd w:id="2497"/>
    <w:bookmarkStart w:name="z256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обеспечение организаций образования по курируемому вопросу. </w:t>
      </w:r>
    </w:p>
    <w:bookmarkEnd w:id="2498"/>
    <w:bookmarkStart w:name="z256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повышение квалификации педагогов по специальностям. </w:t>
      </w:r>
    </w:p>
    <w:bookmarkEnd w:id="2499"/>
    <w:bookmarkStart w:name="z256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 </w:t>
      </w:r>
    </w:p>
    <w:bookmarkEnd w:id="2500"/>
    <w:bookmarkStart w:name="z257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инновационной и опытно-экспериментальной деятельности педагогов и организаций образования.</w:t>
      </w:r>
    </w:p>
    <w:bookmarkEnd w:id="2501"/>
    <w:bookmarkStart w:name="z257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работы.</w:t>
      </w:r>
    </w:p>
    <w:bookmarkEnd w:id="2502"/>
    <w:bookmarkStart w:name="z257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 </w:t>
      </w:r>
    </w:p>
    <w:bookmarkEnd w:id="2503"/>
    <w:bookmarkStart w:name="z257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инновационном опыте обучения и воспитания. </w:t>
      </w:r>
    </w:p>
    <w:bookmarkEnd w:id="2504"/>
    <w:bookmarkStart w:name="z257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распространяет наиболее результативный опыт педагогов, руководителей организаций образования. </w:t>
      </w:r>
    </w:p>
    <w:bookmarkEnd w:id="2505"/>
    <w:bookmarkStart w:name="z257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 педагогических работников. </w:t>
      </w:r>
    </w:p>
    <w:bookmarkEnd w:id="2506"/>
    <w:bookmarkStart w:name="z257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bookmarkEnd w:id="2507"/>
    <w:bookmarkStart w:name="z257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508"/>
    <w:bookmarkStart w:name="z257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2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деятельности организаций образования;</w:t>
      </w:r>
    </w:p>
    <w:bookmarkStart w:name="z2580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образования;</w:t>
      </w:r>
    </w:p>
    <w:bookmarkEnd w:id="2510"/>
    <w:bookmarkStart w:name="z2581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511"/>
    <w:bookmarkStart w:name="z2582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общие и частные методы преподавания;</w:t>
      </w:r>
    </w:p>
    <w:bookmarkEnd w:id="2512"/>
    <w:bookmarkStart w:name="z2583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работы; </w:t>
      </w:r>
    </w:p>
    <w:bookmarkEnd w:id="2513"/>
    <w:bookmarkStart w:name="z2584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материалов;</w:t>
      </w:r>
    </w:p>
    <w:bookmarkEnd w:id="2514"/>
    <w:bookmarkStart w:name="z2585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515"/>
    <w:bookmarkStart w:name="z2586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2516"/>
    <w:bookmarkStart w:name="z2587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517"/>
    <w:bookmarkStart w:name="z2588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518"/>
    <w:bookmarkStart w:name="z2589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519"/>
    <w:bookmarkStart w:name="z2590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520"/>
    <w:bookmarkStart w:name="z2591" w:id="2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bookmarkEnd w:id="2521"/>
    <w:bookmarkStart w:name="z2592" w:id="2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организации технического и профессионального, послесреднего образования</w:t>
      </w:r>
    </w:p>
    <w:bookmarkEnd w:id="2522"/>
    <w:bookmarkStart w:name="z2593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Должностные обязанности: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bookmarkEnd w:id="2523"/>
    <w:bookmarkStart w:name="z259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рабочие учебные планы и программы, графики учебных процессов, правила внутреннего распорядка. </w:t>
      </w:r>
    </w:p>
    <w:bookmarkEnd w:id="2524"/>
    <w:bookmarkStart w:name="z259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управления, штатное расписание, должностные инструкции работников организации образования. </w:t>
      </w:r>
    </w:p>
    <w:bookmarkEnd w:id="2525"/>
    <w:bookmarkStart w:name="z259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обеспечивает их социальную защиту. </w:t>
      </w:r>
    </w:p>
    <w:bookmarkEnd w:id="2526"/>
    <w:bookmarkStart w:name="z259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bookmarkEnd w:id="2527"/>
    <w:bookmarkStart w:name="z259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528"/>
    <w:bookmarkStart w:name="z259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работодателями и социальными партнерами. </w:t>
      </w:r>
    </w:p>
    <w:bookmarkEnd w:id="2529"/>
    <w:bookmarkStart w:name="z260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bookmarkEnd w:id="2530"/>
    <w:bookmarkStart w:name="z260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переоснащение и реорганизацию материально-технической базы. Руководит работой педагогического совета.</w:t>
      </w:r>
    </w:p>
    <w:bookmarkEnd w:id="2531"/>
    <w:bookmarkStart w:name="z260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bookmarkEnd w:id="2532"/>
    <w:bookmarkStart w:name="z260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bookmarkEnd w:id="2533"/>
    <w:bookmarkStart w:name="z260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по совместной работе с организациями образования по непрерывному профессиональному обучению. </w:t>
      </w:r>
    </w:p>
    <w:bookmarkEnd w:id="2534"/>
    <w:bookmarkStart w:name="z260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с общественностью, координирует работу с родителями (лицами, их заменяющими). </w:t>
      </w:r>
    </w:p>
    <w:bookmarkEnd w:id="2535"/>
    <w:bookmarkStart w:name="z260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вышестоящих, общественных и иных организациях. </w:t>
      </w:r>
    </w:p>
    <w:bookmarkEnd w:id="2536"/>
    <w:bookmarkStart w:name="z260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расширению социального партнерства и международного сотрудничества. </w:t>
      </w:r>
    </w:p>
    <w:bookmarkEnd w:id="2537"/>
    <w:bookmarkStart w:name="z2608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уполномоченному органу (учредителю) ежегодный отчет о результатах учебной, научной и финансовой деятельности. </w:t>
      </w:r>
    </w:p>
    <w:bookmarkEnd w:id="2538"/>
    <w:bookmarkStart w:name="z260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bookmarkEnd w:id="2539"/>
    <w:bookmarkStart w:name="z261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40"/>
    <w:bookmarkStart w:name="z2611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25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2613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42"/>
    <w:bookmarkStart w:name="z2614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43"/>
    <w:bookmarkStart w:name="z2615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вопросы финансово-хозяйственной деятельности; </w:t>
      </w:r>
    </w:p>
    <w:bookmarkEnd w:id="2544"/>
    <w:bookmarkStart w:name="z2616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права, правила по безопасности и охране труда, противопожарной защиты.</w:t>
      </w:r>
    </w:p>
    <w:bookmarkEnd w:id="2545"/>
    <w:bookmarkStart w:name="z2617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Требования к квалификации:</w:t>
      </w:r>
    </w:p>
    <w:bookmarkEnd w:id="2546"/>
    <w:bookmarkStart w:name="z2618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послесреднего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менее 3 лет; </w:t>
      </w:r>
    </w:p>
    <w:bookmarkEnd w:id="2547"/>
    <w:bookmarkStart w:name="z2619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bookmarkEnd w:id="2548"/>
    <w:bookmarkStart w:name="z2620" w:id="2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по научной и учебно-методической работе</w:t>
      </w:r>
    </w:p>
    <w:bookmarkEnd w:id="2549"/>
    <w:bookmarkStart w:name="z2621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bookmarkEnd w:id="2550"/>
    <w:bookmarkStart w:name="z2622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научную и учебно-методическую работу организации образования. </w:t>
      </w:r>
    </w:p>
    <w:bookmarkEnd w:id="2551"/>
    <w:bookmarkStart w:name="z2623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bookmarkEnd w:id="2552"/>
    <w:bookmarkStart w:name="z2624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2553"/>
    <w:bookmarkStart w:name="z2625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bookmarkEnd w:id="2554"/>
    <w:bookmarkStart w:name="z262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bookmarkEnd w:id="2555"/>
    <w:bookmarkStart w:name="z262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учебно-методической базы. </w:t>
      </w:r>
    </w:p>
    <w:bookmarkEnd w:id="2556"/>
    <w:bookmarkStart w:name="z262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57"/>
    <w:bookmarkStart w:name="z262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bookmarkEnd w:id="2558"/>
    <w:bookmarkStart w:name="z263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bookmarkEnd w:id="2559"/>
    <w:bookmarkStart w:name="z2631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 научно-методических совещаний, семинаров, конференций, научных обществ обучающихся. </w:t>
      </w:r>
    </w:p>
    <w:bookmarkEnd w:id="2560"/>
    <w:bookmarkStart w:name="z263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по безопасности и охране труда, противопожарной защиты.</w:t>
      </w:r>
    </w:p>
    <w:bookmarkEnd w:id="2561"/>
    <w:bookmarkStart w:name="z263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научной и учебно-методической деятельности. </w:t>
      </w:r>
    </w:p>
    <w:bookmarkEnd w:id="2562"/>
    <w:bookmarkStart w:name="z263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квалификаии.</w:t>
      </w:r>
    </w:p>
    <w:bookmarkEnd w:id="2563"/>
    <w:bookmarkStart w:name="z263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2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37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65"/>
    <w:bookmarkStart w:name="z2638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66"/>
    <w:bookmarkStart w:name="z2639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67"/>
    <w:bookmarkStart w:name="z2640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права, вопросы финансово-хозяйственной деятельности; </w:t>
      </w:r>
    </w:p>
    <w:bookmarkEnd w:id="2568"/>
    <w:bookmarkStart w:name="z2641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69"/>
    <w:bookmarkStart w:name="z2642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Требования к квалификации:</w:t>
      </w:r>
    </w:p>
    <w:bookmarkEnd w:id="2570"/>
    <w:bookmarkStart w:name="z2643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71"/>
    <w:bookmarkStart w:name="z2644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72"/>
    <w:bookmarkStart w:name="z2645" w:id="2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по учебной работе</w:t>
      </w:r>
    </w:p>
    <w:bookmarkEnd w:id="2573"/>
    <w:bookmarkStart w:name="z2646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bookmarkEnd w:id="2574"/>
    <w:bookmarkStart w:name="z2647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учебного процесса, разработку планов по организации учебной работы. </w:t>
      </w:r>
    </w:p>
    <w:bookmarkEnd w:id="2575"/>
    <w:bookmarkStart w:name="z2648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 </w:t>
      </w:r>
    </w:p>
    <w:bookmarkEnd w:id="2576"/>
    <w:bookmarkStart w:name="z2649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учебного процесса, за выполнением учебного плана и программ. </w:t>
      </w:r>
    </w:p>
    <w:bookmarkEnd w:id="2577"/>
    <w:bookmarkStart w:name="z2650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подготовке и проведению текущего контроля, промежуточной и итоговой аттестации обучающихся. </w:t>
      </w:r>
    </w:p>
    <w:bookmarkEnd w:id="2578"/>
    <w:bookmarkStart w:name="z2651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79"/>
    <w:bookmarkStart w:name="z2652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аттестации педагогических работников. </w:t>
      </w:r>
    </w:p>
    <w:bookmarkEnd w:id="2580"/>
    <w:bookmarkStart w:name="z2653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bookmarkEnd w:id="2581"/>
    <w:bookmarkStart w:name="z2654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 технологии обучения. </w:t>
      </w:r>
    </w:p>
    <w:bookmarkEnd w:id="2582"/>
    <w:bookmarkStart w:name="z2655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583"/>
    <w:bookmarkStart w:name="z2656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составление, достоверность и сдачу отчетной документации по учебной работе. </w:t>
      </w:r>
    </w:p>
    <w:bookmarkEnd w:id="2584"/>
    <w:bookmarkStart w:name="z2657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85"/>
    <w:bookmarkStart w:name="z2658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2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60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87"/>
    <w:bookmarkStart w:name="z2661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88"/>
    <w:bookmarkStart w:name="z2662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89"/>
    <w:bookmarkStart w:name="z2663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права вопросы финансово-хозяйственной деятельности.</w:t>
      </w:r>
    </w:p>
    <w:bookmarkEnd w:id="2590"/>
    <w:bookmarkStart w:name="z2664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91"/>
    <w:bookmarkStart w:name="z2665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Требования к квалификации:</w:t>
      </w:r>
    </w:p>
    <w:bookmarkEnd w:id="2592"/>
    <w:bookmarkStart w:name="z2666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93"/>
    <w:bookmarkStart w:name="z2667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94"/>
    <w:bookmarkStart w:name="z2668" w:id="2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по воспитательной работе</w:t>
      </w:r>
    </w:p>
    <w:bookmarkEnd w:id="2595"/>
    <w:bookmarkStart w:name="z2669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Должностные обязанности: Осуществляет организацию воспитательного процесса в организациях образования.</w:t>
      </w:r>
    </w:p>
    <w:bookmarkEnd w:id="2596"/>
    <w:bookmarkStart w:name="z2670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планов и мероприятий по организации воспитательной работы, текущее и стратегическое планирование профориентационной работы, осуществляет контроль за их реализацией. </w:t>
      </w:r>
    </w:p>
    <w:bookmarkEnd w:id="2597"/>
    <w:bookmarkStart w:name="z2671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 </w:t>
      </w:r>
    </w:p>
    <w:bookmarkEnd w:id="2598"/>
    <w:bookmarkStart w:name="z2672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воспитательной работы. </w:t>
      </w:r>
    </w:p>
    <w:bookmarkEnd w:id="2599"/>
    <w:bookmarkStart w:name="z2673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поведения.</w:t>
      </w:r>
    </w:p>
    <w:bookmarkEnd w:id="2600"/>
    <w:bookmarkStart w:name="z2674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2601"/>
    <w:bookmarkStart w:name="z2675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жизни. </w:t>
      </w:r>
    </w:p>
    <w:bookmarkEnd w:id="2602"/>
    <w:bookmarkStart w:name="z2676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bookmarkEnd w:id="2603"/>
    <w:bookmarkStart w:name="z2677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2604"/>
    <w:bookmarkStart w:name="z2678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bookmarkEnd w:id="2605"/>
    <w:bookmarkStart w:name="z2679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bookmarkEnd w:id="2606"/>
    <w:bookmarkStart w:name="z2680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благоприятного морально-психологического климата в организации образования. </w:t>
      </w:r>
    </w:p>
    <w:bookmarkEnd w:id="2607"/>
    <w:bookmarkStart w:name="z2681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608"/>
    <w:bookmarkStart w:name="z2682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воспитательной работы. </w:t>
      </w:r>
    </w:p>
    <w:bookmarkEnd w:id="2609"/>
    <w:bookmarkStart w:name="z2683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рекомендации по организации профориентационной работы среди молодежи и незанятого населения.</w:t>
      </w:r>
    </w:p>
    <w:bookmarkEnd w:id="2610"/>
    <w:bookmarkStart w:name="z2684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11"/>
    <w:bookmarkStart w:name="z2685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26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87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13"/>
    <w:bookmarkStart w:name="z2688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2614"/>
    <w:bookmarkStart w:name="z2689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педагогической науки и практики; </w:t>
      </w:r>
    </w:p>
    <w:bookmarkEnd w:id="2615"/>
    <w:bookmarkStart w:name="z2690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616"/>
    <w:bookmarkStart w:name="z2691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</w:t>
      </w:r>
    </w:p>
    <w:bookmarkEnd w:id="2617"/>
    <w:bookmarkStart w:name="z2692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18"/>
    <w:bookmarkStart w:name="z2693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Требования к 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619"/>
    <w:bookmarkStart w:name="z2694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20"/>
    <w:bookmarkStart w:name="z2695" w:id="2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по профессиональному обучению</w:t>
      </w:r>
    </w:p>
    <w:bookmarkEnd w:id="2621"/>
    <w:bookmarkStart w:name="z2696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Должностные обязанности: осуществляет организацию и координацию деятельности педагогического коллектива организации образования по профессиональному обучению.</w:t>
      </w:r>
    </w:p>
    <w:bookmarkEnd w:id="2622"/>
    <w:bookmarkStart w:name="z2697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bookmarkEnd w:id="2623"/>
    <w:bookmarkStart w:name="z2698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bookmarkEnd w:id="2624"/>
    <w:bookmarkStart w:name="z2699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изучение современной техники и технологии производства, создание новых и переоборудование действующих учебных кабинетов, мастерских. </w:t>
      </w:r>
    </w:p>
    <w:bookmarkEnd w:id="2625"/>
    <w:bookmarkStart w:name="z2700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социальными партнерами. </w:t>
      </w:r>
    </w:p>
    <w:bookmarkEnd w:id="2626"/>
    <w:bookmarkStart w:name="z2701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соглашения с социальными партнерами и отвечает за их реализацию. </w:t>
      </w:r>
    </w:p>
    <w:bookmarkEnd w:id="2627"/>
    <w:bookmarkStart w:name="z2702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 </w:t>
      </w:r>
    </w:p>
    <w:bookmarkEnd w:id="2628"/>
    <w:bookmarkStart w:name="z2703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проведения квалификационных экзаменов обучающихся выпускных курсов по присвоению квалификаций. </w:t>
      </w:r>
    </w:p>
    <w:bookmarkEnd w:id="2629"/>
    <w:bookmarkStart w:name="z2704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bookmarkEnd w:id="2630"/>
    <w:bookmarkStart w:name="z2705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лабораториях. </w:t>
      </w:r>
    </w:p>
    <w:bookmarkEnd w:id="2631"/>
    <w:bookmarkStart w:name="z2706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32"/>
    <w:bookmarkStart w:name="z2707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33"/>
    <w:bookmarkStart w:name="z270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26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2710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35"/>
    <w:bookmarkStart w:name="z271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36"/>
    <w:bookmarkStart w:name="z271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37"/>
    <w:bookmarkStart w:name="z2713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Требования к квалификации: </w:t>
      </w:r>
    </w:p>
    <w:bookmarkEnd w:id="2638"/>
    <w:bookmarkStart w:name="z271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послевузовское,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</w:p>
    <w:bookmarkEnd w:id="2639"/>
    <w:bookmarkStart w:name="z271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40"/>
    <w:bookmarkStart w:name="z2716" w:id="2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по информационным технологиям</w:t>
      </w:r>
    </w:p>
    <w:bookmarkEnd w:id="2641"/>
    <w:bookmarkStart w:name="z2717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bookmarkEnd w:id="2642"/>
    <w:bookmarkStart w:name="z271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 использует информационные и коммуникационные технологии в процессе обучения. </w:t>
      </w:r>
    </w:p>
    <w:bookmarkEnd w:id="2643"/>
    <w:bookmarkStart w:name="z271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bookmarkEnd w:id="2644"/>
    <w:bookmarkStart w:name="z272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руководителю. </w:t>
      </w:r>
    </w:p>
    <w:bookmarkEnd w:id="2645"/>
    <w:bookmarkStart w:name="z272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педагогических и управленческих кадров по вопросам использования информационных технологий. </w:t>
      </w:r>
    </w:p>
    <w:bookmarkEnd w:id="2646"/>
    <w:bookmarkStart w:name="z272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2647"/>
    <w:bookmarkStart w:name="z2723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пополнению учебно-материальной базы, обслуживанию, ремонту и его учету. </w:t>
      </w:r>
    </w:p>
    <w:bookmarkEnd w:id="2648"/>
    <w:bookmarkStart w:name="z272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по безопасности и охране труда. </w:t>
      </w:r>
    </w:p>
    <w:bookmarkEnd w:id="2649"/>
    <w:bookmarkStart w:name="z272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50"/>
    <w:bookmarkStart w:name="z272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51"/>
    <w:bookmarkStart w:name="z272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2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72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53"/>
    <w:bookmarkStart w:name="z273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54"/>
    <w:bookmarkStart w:name="z273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55"/>
    <w:bookmarkStart w:name="z273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Требования к квалификации:</w:t>
      </w:r>
    </w:p>
    <w:bookmarkEnd w:id="2656"/>
    <w:bookmarkStart w:name="z273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bookmarkEnd w:id="2657"/>
    <w:bookmarkStart w:name="z273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58"/>
    <w:bookmarkStart w:name="z2735" w:id="2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по учебно-производственной работе</w:t>
      </w:r>
    </w:p>
    <w:bookmarkEnd w:id="2659"/>
    <w:bookmarkStart w:name="z273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Должностные обязанности: Планирует и координирует учебно-производственную работу. </w:t>
      </w:r>
    </w:p>
    <w:bookmarkEnd w:id="2660"/>
    <w:bookmarkStart w:name="z273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анализ учебно-производственной, методической работы. </w:t>
      </w:r>
    </w:p>
    <w:bookmarkEnd w:id="2661"/>
    <w:bookmarkStart w:name="z273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расписания учебных занятий и осуществляет контроль за их выполнением.</w:t>
      </w:r>
    </w:p>
    <w:bookmarkEnd w:id="2662"/>
    <w:bookmarkStart w:name="z273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63"/>
    <w:bookmarkStart w:name="z274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bookmarkEnd w:id="2664"/>
    <w:bookmarkStart w:name="z274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bookmarkEnd w:id="2665"/>
    <w:bookmarkStart w:name="z274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bookmarkEnd w:id="2666"/>
    <w:bookmarkStart w:name="z274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bookmarkEnd w:id="2667"/>
    <w:bookmarkStart w:name="z274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 проведение итоговой аттестации выпускников организации образования. </w:t>
      </w:r>
    </w:p>
    <w:bookmarkEnd w:id="2668"/>
    <w:bookmarkStart w:name="z274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инновационно-развивающие элементы обучения. </w:t>
      </w:r>
    </w:p>
    <w:bookmarkEnd w:id="2669"/>
    <w:bookmarkStart w:name="z274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bookmarkEnd w:id="2670"/>
    <w:bookmarkStart w:name="z274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71"/>
    <w:bookmarkStart w:name="z274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72"/>
    <w:bookmarkStart w:name="z274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2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751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74"/>
    <w:bookmarkStart w:name="z275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75"/>
    <w:bookmarkStart w:name="z275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76"/>
    <w:bookmarkStart w:name="z275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77"/>
    <w:bookmarkStart w:name="z275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Требования к квалификации:</w:t>
      </w:r>
    </w:p>
    <w:bookmarkEnd w:id="2678"/>
    <w:bookmarkStart w:name="z275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bookmarkEnd w:id="2679"/>
    <w:bookmarkStart w:name="z2757" w:id="2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Заместитель руководителя по учебно-методическому объединению</w:t>
      </w:r>
    </w:p>
    <w:bookmarkEnd w:id="2680"/>
    <w:bookmarkStart w:name="z2758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Должностные обязанности: Осуществляет непосредственное руководство методической работой согласно курируемых направлений деятельности. </w:t>
      </w:r>
    </w:p>
    <w:bookmarkEnd w:id="2681"/>
    <w:bookmarkStart w:name="z275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bookmarkEnd w:id="2682"/>
    <w:bookmarkStart w:name="z276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образования. </w:t>
      </w:r>
    </w:p>
    <w:bookmarkEnd w:id="2683"/>
    <w:bookmarkStart w:name="z276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разработке учебно-методических пособий по учебным дисциплинам технического и профессионального образования,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bookmarkEnd w:id="2684"/>
    <w:bookmarkStart w:name="z276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bookmarkEnd w:id="2685"/>
    <w:bookmarkStart w:name="z276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bookmarkEnd w:id="2686"/>
    <w:bookmarkStart w:name="z276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bookmarkEnd w:id="2687"/>
    <w:bookmarkStart w:name="z276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688"/>
    <w:bookmarkStart w:name="z276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89"/>
    <w:bookmarkStart w:name="z276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90"/>
    <w:bookmarkStart w:name="z276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26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770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92"/>
    <w:bookmarkStart w:name="z2771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93"/>
    <w:bookmarkStart w:name="z2772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94"/>
    <w:bookmarkStart w:name="z2773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Требования к квалификации:</w:t>
      </w:r>
    </w:p>
    <w:bookmarkEnd w:id="2695"/>
    <w:bookmarkStart w:name="z2774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лет.</w:t>
      </w:r>
    </w:p>
    <w:bookmarkEnd w:id="2696"/>
    <w:bookmarkStart w:name="z2775" w:id="2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Методист учебно-методического объединения</w:t>
      </w:r>
    </w:p>
    <w:bookmarkEnd w:id="2697"/>
    <w:bookmarkStart w:name="z2776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Должностные обязанности: Осуществляет и анализирует учебно-методическую работу учебно-методического объединения организации образования. </w:t>
      </w:r>
    </w:p>
    <w:bookmarkEnd w:id="2698"/>
    <w:bookmarkStart w:name="z2777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комплексов. </w:t>
      </w:r>
    </w:p>
    <w:bookmarkEnd w:id="2699"/>
    <w:bookmarkStart w:name="z2778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bookmarkEnd w:id="2700"/>
    <w:bookmarkStart w:name="z2779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комплексов.</w:t>
      </w:r>
    </w:p>
    <w:bookmarkEnd w:id="2701"/>
    <w:bookmarkStart w:name="z2780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 </w:t>
      </w:r>
    </w:p>
    <w:bookmarkEnd w:id="2702"/>
    <w:bookmarkStart w:name="z2781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bookmarkEnd w:id="2703"/>
    <w:bookmarkStart w:name="z2782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04"/>
    <w:bookmarkStart w:name="z2783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05"/>
    <w:bookmarkStart w:name="z2784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27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2786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07"/>
    <w:bookmarkStart w:name="z2787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08"/>
    <w:bookmarkStart w:name="z2788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709"/>
    <w:bookmarkStart w:name="z2789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710"/>
    <w:bookmarkStart w:name="z2790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Требования к квалификации:</w:t>
      </w:r>
    </w:p>
    <w:bookmarkEnd w:id="2711"/>
    <w:bookmarkStart w:name="z2791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bookmarkEnd w:id="2712"/>
    <w:bookmarkStart w:name="z2792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2713"/>
    <w:bookmarkStart w:name="z2793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Требования к квалификации с определением профессиональных компетенций:</w:t>
      </w:r>
    </w:p>
    <w:bookmarkEnd w:id="2714"/>
    <w:bookmarkStart w:name="z2794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15"/>
    <w:bookmarkStart w:name="z2795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16"/>
    <w:bookmarkStart w:name="z2796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17"/>
    <w:bookmarkStart w:name="z2797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718"/>
    <w:bookmarkStart w:name="z2798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719"/>
    <w:bookmarkStart w:name="z2799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720"/>
    <w:bookmarkStart w:name="z2800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21"/>
    <w:bookmarkStart w:name="z2801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22"/>
    <w:bookmarkStart w:name="z280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23"/>
    <w:bookmarkStart w:name="z2803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724"/>
    <w:bookmarkStart w:name="z2804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25"/>
    <w:bookmarkStart w:name="z2805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26"/>
    <w:bookmarkStart w:name="z2806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727"/>
    <w:bookmarkStart w:name="z2807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28"/>
    <w:bookmarkStart w:name="z2808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29"/>
    <w:bookmarkStart w:name="z2809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bookmarkEnd w:id="2730"/>
    <w:bookmarkStart w:name="z2810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31"/>
    <w:bookmarkStart w:name="z2811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32"/>
    <w:bookmarkStart w:name="z2812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33"/>
    <w:bookmarkStart w:name="z2813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34"/>
    <w:bookmarkStart w:name="z2814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735"/>
    <w:bookmarkStart w:name="z2815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36"/>
    <w:bookmarkStart w:name="z2816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737"/>
    <w:bookmarkStart w:name="z2817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38"/>
    <w:bookmarkStart w:name="z2818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39"/>
    <w:bookmarkStart w:name="z2819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40"/>
    <w:bookmarkStart w:name="z2820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41"/>
    <w:bookmarkStart w:name="z2821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2742"/>
    <w:bookmarkStart w:name="z2822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43"/>
    <w:bookmarkStart w:name="z2823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744"/>
    <w:bookmarkStart w:name="z2824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745"/>
    <w:bookmarkStart w:name="z2825" w:id="2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Методист</w:t>
      </w:r>
    </w:p>
    <w:bookmarkEnd w:id="2746"/>
    <w:bookmarkStart w:name="z2826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Должностные обязанности: Организует и анализирует учебно-методическую работу организации образования. </w:t>
      </w:r>
    </w:p>
    <w:bookmarkEnd w:id="2747"/>
    <w:bookmarkStart w:name="z2827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bookmarkEnd w:id="2748"/>
    <w:bookmarkStart w:name="z282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bookmarkEnd w:id="2749"/>
    <w:bookmarkStart w:name="z282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методических, предметных и цикловых комиссий, кафедр организации образования. </w:t>
      </w:r>
    </w:p>
    <w:bookmarkEnd w:id="2750"/>
    <w:bookmarkStart w:name="z283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bookmarkEnd w:id="2751"/>
    <w:bookmarkStart w:name="z283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образовательного процесса и методической работы. </w:t>
      </w:r>
    </w:p>
    <w:bookmarkEnd w:id="2752"/>
    <w:bookmarkStart w:name="z283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2753"/>
    <w:bookmarkStart w:name="z283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открытых уроков и их обсуждение. </w:t>
      </w:r>
    </w:p>
    <w:bookmarkEnd w:id="2754"/>
    <w:bookmarkStart w:name="z283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2755"/>
    <w:bookmarkStart w:name="z2835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56"/>
    <w:bookmarkStart w:name="z2836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57"/>
    <w:bookmarkStart w:name="z2837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27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839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759"/>
    <w:bookmarkStart w:name="z2840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60"/>
    <w:bookmarkStart w:name="z2841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61"/>
    <w:bookmarkStart w:name="z2842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762"/>
    <w:bookmarkStart w:name="z2843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763"/>
    <w:bookmarkStart w:name="z2844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Требования к квалификации:</w:t>
      </w:r>
    </w:p>
    <w:bookmarkEnd w:id="2764"/>
    <w:bookmarkStart w:name="z2845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765"/>
    <w:bookmarkStart w:name="z2846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766"/>
    <w:bookmarkStart w:name="z2847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Требования к квалификации с определением профессиональных компетенций:</w:t>
      </w:r>
    </w:p>
    <w:bookmarkEnd w:id="2767"/>
    <w:bookmarkStart w:name="z2848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68"/>
    <w:bookmarkStart w:name="z2849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69"/>
    <w:bookmarkStart w:name="z2850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70"/>
    <w:bookmarkStart w:name="z2851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771"/>
    <w:bookmarkStart w:name="z2852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772"/>
    <w:bookmarkStart w:name="z2853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773"/>
    <w:bookmarkStart w:name="z2854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74"/>
    <w:bookmarkStart w:name="z2855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75"/>
    <w:bookmarkStart w:name="z2856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76"/>
    <w:bookmarkStart w:name="z2857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777"/>
    <w:bookmarkStart w:name="z2858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78"/>
    <w:bookmarkStart w:name="z2859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79"/>
    <w:bookmarkStart w:name="z2860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780"/>
    <w:bookmarkStart w:name="z2861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81"/>
    <w:bookmarkStart w:name="z2862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82"/>
    <w:bookmarkStart w:name="z2863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2783"/>
    <w:bookmarkStart w:name="z2864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84"/>
    <w:bookmarkStart w:name="z2865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85"/>
    <w:bookmarkStart w:name="z2866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86"/>
    <w:bookmarkStart w:name="z2867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87"/>
    <w:bookmarkStart w:name="z2868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788"/>
    <w:bookmarkStart w:name="z2869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89"/>
    <w:bookmarkStart w:name="z2870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790"/>
    <w:bookmarkStart w:name="z2871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91"/>
    <w:bookmarkStart w:name="z2872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92"/>
    <w:bookmarkStart w:name="z2873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93"/>
    <w:bookmarkStart w:name="z2874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94"/>
    <w:bookmarkStart w:name="z2875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795"/>
    <w:bookmarkStart w:name="z2876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96"/>
    <w:bookmarkStart w:name="z2877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области, </w:t>
      </w:r>
    </w:p>
    <w:bookmarkEnd w:id="2797"/>
    <w:bookmarkStart w:name="z2878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798"/>
    <w:bookmarkStart w:name="z2879" w:id="2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Заведующий отделением</w:t>
      </w:r>
    </w:p>
    <w:bookmarkEnd w:id="2799"/>
    <w:bookmarkStart w:name="z2880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bookmarkEnd w:id="2800"/>
    <w:bookmarkStart w:name="z2881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учебных планов и программ. </w:t>
      </w:r>
    </w:p>
    <w:bookmarkEnd w:id="2801"/>
    <w:bookmarkStart w:name="z2882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для составления расписания учебных занятий и осуществляет контроль за их выполнением. </w:t>
      </w:r>
    </w:p>
    <w:bookmarkEnd w:id="2802"/>
    <w:bookmarkStart w:name="z2883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2803"/>
    <w:bookmarkStart w:name="z2884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04"/>
    <w:bookmarkStart w:name="z2885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профориентационной работы, принимает меры по сохранению контингента обучающихся. </w:t>
      </w:r>
    </w:p>
    <w:bookmarkEnd w:id="2805"/>
    <w:bookmarkStart w:name="z2886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к новому учебному году, началу семестра, экзаменационной сессии. </w:t>
      </w:r>
    </w:p>
    <w:bookmarkEnd w:id="2806"/>
    <w:bookmarkStart w:name="z2887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bookmarkEnd w:id="2807"/>
    <w:bookmarkStart w:name="z2888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bookmarkEnd w:id="2808"/>
    <w:bookmarkStart w:name="z2889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 Должен знать: </w:t>
      </w:r>
    </w:p>
    <w:bookmarkEnd w:id="28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891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10"/>
    <w:bookmarkStart w:name="z2892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811"/>
    <w:bookmarkStart w:name="z2893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12"/>
    <w:bookmarkStart w:name="z2894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13"/>
    <w:bookmarkStart w:name="z2895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14"/>
    <w:bookmarkStart w:name="z2896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Требования к квалификации:</w:t>
      </w:r>
    </w:p>
    <w:bookmarkEnd w:id="2815"/>
    <w:bookmarkStart w:name="z2897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bookmarkEnd w:id="2816"/>
    <w:bookmarkStart w:name="z2898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817"/>
    <w:bookmarkStart w:name="z2899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Требования к квалификации с определением профессиональных компетенций:</w:t>
      </w:r>
    </w:p>
    <w:bookmarkEnd w:id="2818"/>
    <w:bookmarkStart w:name="z2900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819"/>
    <w:bookmarkStart w:name="z2901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820"/>
    <w:bookmarkStart w:name="z2902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821"/>
    <w:bookmarkStart w:name="z2903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822"/>
    <w:bookmarkStart w:name="z2904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823"/>
    <w:bookmarkStart w:name="z2905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824"/>
    <w:bookmarkStart w:name="z2906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825"/>
    <w:bookmarkStart w:name="z2907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826"/>
    <w:bookmarkStart w:name="z2908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 квалификации "педагог", а также:</w:t>
      </w:r>
    </w:p>
    <w:bookmarkEnd w:id="2827"/>
    <w:bookmarkStart w:name="z2909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828"/>
    <w:bookmarkStart w:name="z2910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29"/>
    <w:bookmarkStart w:name="z2911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30"/>
    <w:bookmarkStart w:name="z2912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831"/>
    <w:bookmarkStart w:name="z2913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32"/>
    <w:bookmarkStart w:name="z2914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833"/>
    <w:bookmarkStart w:name="z2915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34"/>
    <w:bookmarkStart w:name="z2916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835"/>
    <w:bookmarkStart w:name="z2917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36"/>
    <w:bookmarkStart w:name="z2918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837"/>
    <w:bookmarkStart w:name="z2919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38"/>
    <w:bookmarkStart w:name="z2920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оценивания,</w:t>
      </w:r>
    </w:p>
    <w:bookmarkEnd w:id="2839"/>
    <w:bookmarkStart w:name="z2921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840"/>
    <w:bookmarkStart w:name="z2922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города, </w:t>
      </w:r>
    </w:p>
    <w:bookmarkEnd w:id="2841"/>
    <w:bookmarkStart w:name="z2923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42"/>
    <w:bookmarkStart w:name="z2924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43"/>
    <w:bookmarkStart w:name="z2925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44"/>
    <w:bookmarkStart w:name="z2926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845"/>
    <w:bookmarkStart w:name="z2927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846"/>
    <w:bookmarkStart w:name="z2928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2847"/>
    <w:bookmarkStart w:name="z2929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2848"/>
    <w:bookmarkStart w:name="z2930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849"/>
    <w:bookmarkStart w:name="z2931" w:id="2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учебной частью</w:t>
      </w:r>
    </w:p>
    <w:bookmarkEnd w:id="2850"/>
    <w:bookmarkStart w:name="z2932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Должностные обязанности: Организует текущее и перспективное планирование деятельности педагогического коллектива.</w:t>
      </w:r>
    </w:p>
    <w:bookmarkEnd w:id="2851"/>
    <w:bookmarkStart w:name="z2933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bookmarkEnd w:id="2852"/>
    <w:bookmarkStart w:name="z2934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выполнением. </w:t>
      </w:r>
    </w:p>
    <w:bookmarkEnd w:id="2853"/>
    <w:bookmarkStart w:name="z2935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обучающихся. </w:t>
      </w:r>
    </w:p>
    <w:bookmarkEnd w:id="2854"/>
    <w:bookmarkStart w:name="z293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в освоении и разработке инновационных программ и технологий. </w:t>
      </w:r>
    </w:p>
    <w:bookmarkEnd w:id="2855"/>
    <w:bookmarkStart w:name="z293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56"/>
    <w:bookmarkStart w:name="z293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обучающихся.</w:t>
      </w:r>
    </w:p>
    <w:bookmarkEnd w:id="2857"/>
    <w:bookmarkStart w:name="z2939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обучения. </w:t>
      </w:r>
    </w:p>
    <w:bookmarkEnd w:id="2858"/>
    <w:bookmarkStart w:name="z2940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bookmarkEnd w:id="2859"/>
    <w:bookmarkStart w:name="z2941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bookmarkEnd w:id="2860"/>
    <w:bookmarkStart w:name="z2942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8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944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62"/>
    <w:bookmarkStart w:name="z2945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63"/>
    <w:bookmarkStart w:name="z2946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64"/>
    <w:bookmarkStart w:name="z2947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65"/>
    <w:bookmarkStart w:name="z2948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Требования к квалификации:</w:t>
      </w:r>
    </w:p>
    <w:bookmarkEnd w:id="2866"/>
    <w:bookmarkStart w:name="z2949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867"/>
    <w:bookmarkStart w:name="z2950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педагога-исследователя не менее 3 лет. для педагога-мастера – 4 лет.</w:t>
      </w:r>
    </w:p>
    <w:bookmarkEnd w:id="2868"/>
    <w:bookmarkStart w:name="z2951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Требования к квалификации с определением профессиональных компетенций:</w:t>
      </w:r>
    </w:p>
    <w:bookmarkEnd w:id="2869"/>
    <w:bookmarkStart w:name="z2952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870"/>
    <w:bookmarkStart w:name="z2953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871"/>
    <w:bookmarkStart w:name="z295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872"/>
    <w:bookmarkStart w:name="z295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73"/>
    <w:bookmarkStart w:name="z295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74"/>
    <w:bookmarkStart w:name="z295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875"/>
    <w:bookmarkStart w:name="z295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76"/>
    <w:bookmarkStart w:name="z295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877"/>
    <w:bookmarkStart w:name="z296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78"/>
    <w:bookmarkStart w:name="z296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879"/>
    <w:bookmarkStart w:name="z296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80"/>
    <w:bookmarkStart w:name="z296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881"/>
    <w:bookmarkStart w:name="z296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82"/>
    <w:bookmarkStart w:name="z296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883"/>
    <w:bookmarkStart w:name="z2966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884"/>
    <w:bookmarkStart w:name="z296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885"/>
    <w:bookmarkStart w:name="z296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86"/>
    <w:bookmarkStart w:name="z296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87"/>
    <w:bookmarkStart w:name="z297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888"/>
    <w:bookmarkStart w:name="z297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"педагог-исследователь, а также:</w:t>
      </w:r>
    </w:p>
    <w:bookmarkEnd w:id="2889"/>
    <w:bookmarkStart w:name="z2972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890"/>
    <w:bookmarkStart w:name="z2973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891"/>
    <w:bookmarkStart w:name="z2974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892"/>
    <w:bookmarkStart w:name="z2975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893"/>
    <w:bookmarkStart w:name="z2976" w:id="2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Инструктор по физкультурно-массовой работе</w:t>
      </w:r>
    </w:p>
    <w:bookmarkEnd w:id="2894"/>
    <w:bookmarkStart w:name="z2977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технического и профессионального, послесреднего образования.</w:t>
      </w:r>
    </w:p>
    <w:bookmarkEnd w:id="2895"/>
    <w:bookmarkStart w:name="z2978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преподавателей физкультуры.</w:t>
      </w:r>
    </w:p>
    <w:bookmarkEnd w:id="2896"/>
    <w:bookmarkStart w:name="z2979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bookmarkEnd w:id="2897"/>
    <w:bookmarkStart w:name="z2980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</w:t>
      </w:r>
    </w:p>
    <w:bookmarkEnd w:id="2898"/>
    <w:bookmarkStart w:name="z2981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установленной форме, в том числе и с использованием электронных форм ведения документации.</w:t>
      </w:r>
    </w:p>
    <w:bookmarkEnd w:id="2899"/>
    <w:bookmarkStart w:name="z2982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bookmarkEnd w:id="2900"/>
    <w:bookmarkStart w:name="z2983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29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образования, физкультуры и спорта, обучения и воспитания обучающихся;</w:t>
      </w:r>
    </w:p>
    <w:bookmarkStart w:name="z2985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возрастную физиологию, анатомию, школьную гигиену;</w:t>
      </w:r>
    </w:p>
    <w:bookmarkEnd w:id="2902"/>
    <w:bookmarkStart w:name="z2986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03"/>
    <w:bookmarkStart w:name="z2987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возрастов, правила поведения на воде;</w:t>
      </w:r>
    </w:p>
    <w:bookmarkEnd w:id="2904"/>
    <w:bookmarkStart w:name="z2988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905"/>
    <w:bookmarkStart w:name="z2989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по безопасности и охране труда при проведении физкультурно-оздоровительных мероприятий, программы и учебники;</w:t>
      </w:r>
    </w:p>
    <w:bookmarkEnd w:id="2906"/>
    <w:bookmarkStart w:name="z2990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учебного кабинета;</w:t>
      </w:r>
    </w:p>
    <w:bookmarkEnd w:id="2907"/>
    <w:bookmarkStart w:name="z2991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908"/>
    <w:bookmarkStart w:name="z2992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Требования к квалификации:</w:t>
      </w:r>
    </w:p>
    <w:bookmarkEnd w:id="2909"/>
    <w:bookmarkStart w:name="z2993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(среднее специальное, среднее профессиональное) без предъявления требований к стажу работы;</w:t>
      </w:r>
    </w:p>
    <w:bookmarkEnd w:id="2910"/>
    <w:bookmarkStart w:name="z2994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3 лет;</w:t>
      </w:r>
    </w:p>
    <w:bookmarkEnd w:id="2911"/>
    <w:bookmarkStart w:name="z2995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bookmarkEnd w:id="2912"/>
    <w:bookmarkStart w:name="z2996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Требования к квалификации с определением профессиональных компетенций:</w:t>
      </w:r>
    </w:p>
    <w:bookmarkEnd w:id="2913"/>
    <w:bookmarkStart w:name="z2997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14"/>
    <w:bookmarkStart w:name="z2998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15"/>
    <w:bookmarkStart w:name="z2999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916"/>
    <w:bookmarkStart w:name="z3000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17"/>
    <w:bookmarkStart w:name="z3001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918"/>
    <w:bookmarkStart w:name="z3002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919"/>
    <w:bookmarkStart w:name="z3003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20"/>
    <w:bookmarkStart w:name="z3004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21"/>
    <w:bookmarkStart w:name="z3005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22"/>
    <w:bookmarkStart w:name="z3006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923"/>
    <w:bookmarkStart w:name="z3007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24"/>
    <w:bookmarkStart w:name="z3008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25"/>
    <w:bookmarkStart w:name="z3009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26"/>
    <w:bookmarkStart w:name="z3010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27"/>
    <w:bookmarkStart w:name="z3011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928"/>
    <w:bookmarkStart w:name="z3012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29"/>
    <w:bookmarkStart w:name="z3013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930"/>
    <w:bookmarkStart w:name="z3014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31"/>
    <w:bookmarkStart w:name="z3015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32"/>
    <w:bookmarkStart w:name="z3016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33"/>
    <w:bookmarkStart w:name="z3017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934"/>
    <w:bookmarkStart w:name="z3018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935"/>
    <w:bookmarkStart w:name="z3019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2936"/>
    <w:bookmarkStart w:name="z3020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937"/>
    <w:bookmarkStart w:name="z3021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38"/>
    <w:bookmarkStart w:name="z3022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39"/>
    <w:bookmarkStart w:name="z3023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40"/>
    <w:bookmarkStart w:name="z3024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941"/>
    <w:bookmarkStart w:name="z3025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42"/>
    <w:bookmarkStart w:name="z3026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области;</w:t>
      </w:r>
    </w:p>
    <w:bookmarkEnd w:id="2943"/>
    <w:bookmarkStart w:name="z3027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944"/>
    <w:bookmarkStart w:name="z3028" w:id="2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Преподаватель общеобразовательных дисциплин</w:t>
      </w:r>
    </w:p>
    <w:bookmarkEnd w:id="2945"/>
    <w:bookmarkStart w:name="z3029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Должностные обязанности: Организует и проводит учебную и учебно-методическую работу.</w:t>
      </w:r>
    </w:p>
    <w:bookmarkEnd w:id="2946"/>
    <w:bookmarkStart w:name="z3030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2947"/>
    <w:bookmarkStart w:name="z3031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2948"/>
    <w:bookmarkStart w:name="z3032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2949"/>
    <w:bookmarkStart w:name="z3033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2950"/>
    <w:bookmarkStart w:name="z3034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 в соответствии с учебным планом и графиком учебного процесса.</w:t>
      </w:r>
    </w:p>
    <w:bookmarkEnd w:id="2951"/>
    <w:bookmarkStart w:name="z3035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охрану жизни и здоровья обучающихся в период образовательного процесса. </w:t>
      </w:r>
    </w:p>
    <w:bookmarkEnd w:id="2952"/>
    <w:bookmarkStart w:name="z3036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по безопасности и охране труда при эксплуатации оборудования.</w:t>
      </w:r>
    </w:p>
    <w:bookmarkEnd w:id="2953"/>
    <w:bookmarkStart w:name="z3037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29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039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55"/>
    <w:bookmarkStart w:name="z304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956"/>
    <w:bookmarkStart w:name="z304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957"/>
    <w:bookmarkStart w:name="z3042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958"/>
    <w:bookmarkStart w:name="z304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Требования к квалификации: </w:t>
      </w:r>
    </w:p>
    <w:bookmarkEnd w:id="2959"/>
    <w:bookmarkStart w:name="z304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bookmarkEnd w:id="2960"/>
    <w:bookmarkStart w:name="z304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961"/>
    <w:bookmarkStart w:name="z304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Требования к квалификации с определением профессиональных компетенций:</w:t>
      </w:r>
    </w:p>
    <w:bookmarkEnd w:id="2962"/>
    <w:bookmarkStart w:name="z304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63"/>
    <w:bookmarkStart w:name="z304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64"/>
    <w:bookmarkStart w:name="z304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965"/>
    <w:bookmarkStart w:name="z305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66"/>
    <w:bookmarkStart w:name="z305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967"/>
    <w:bookmarkStart w:name="z305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968"/>
    <w:bookmarkStart w:name="z305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69"/>
    <w:bookmarkStart w:name="z3054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70"/>
    <w:bookmarkStart w:name="z305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71"/>
    <w:bookmarkStart w:name="z305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972"/>
    <w:bookmarkStart w:name="z305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73"/>
    <w:bookmarkStart w:name="z305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74"/>
    <w:bookmarkStart w:name="z305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75"/>
    <w:bookmarkStart w:name="z306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76"/>
    <w:bookmarkStart w:name="z306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977"/>
    <w:bookmarkStart w:name="z306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78"/>
    <w:bookmarkStart w:name="z306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979"/>
    <w:bookmarkStart w:name="z306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80"/>
    <w:bookmarkStart w:name="z306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81"/>
    <w:bookmarkStart w:name="z306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82"/>
    <w:bookmarkStart w:name="z306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983"/>
    <w:bookmarkStart w:name="z306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984"/>
    <w:bookmarkStart w:name="z306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985"/>
    <w:bookmarkStart w:name="z307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6"/>
    <w:bookmarkStart w:name="z307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7"/>
    <w:bookmarkStart w:name="z307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88"/>
    <w:bookmarkStart w:name="z307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89"/>
    <w:bookmarkStart w:name="z307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990"/>
    <w:bookmarkStart w:name="z307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91"/>
    <w:bookmarkStart w:name="z307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992"/>
    <w:bookmarkStart w:name="z307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993"/>
    <w:bookmarkStart w:name="z3078" w:id="2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Педагог-организатор начальной военной и технологической подготовки</w:t>
      </w:r>
    </w:p>
    <w:bookmarkEnd w:id="2994"/>
    <w:bookmarkStart w:name="z3079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Должностные обязанности: Организует военно-патриотическое воспитание обучающихся. </w:t>
      </w:r>
    </w:p>
    <w:bookmarkEnd w:id="2995"/>
    <w:bookmarkStart w:name="z308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bookmarkEnd w:id="2996"/>
    <w:bookmarkStart w:name="z308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bookmarkEnd w:id="2997"/>
    <w:bookmarkStart w:name="z308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bookmarkEnd w:id="2998"/>
    <w:bookmarkStart w:name="z308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кружками по изучению основ военного дела, проводит практические занятия и тренировки по действиям в чрезвычайных ситуациях. </w:t>
      </w:r>
    </w:p>
    <w:bookmarkEnd w:id="2999"/>
    <w:bookmarkStart w:name="z308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ситуациях.</w:t>
      </w:r>
    </w:p>
    <w:bookmarkEnd w:id="3000"/>
    <w:bookmarkStart w:name="z308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30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087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002"/>
    <w:bookmarkStart w:name="z3088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03"/>
    <w:bookmarkStart w:name="z3089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3004"/>
    <w:bookmarkStart w:name="z3090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05"/>
    <w:bookmarkStart w:name="z3091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06"/>
    <w:bookmarkStart w:name="z3092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Требования к квалификации:</w:t>
      </w:r>
    </w:p>
    <w:bookmarkEnd w:id="3007"/>
    <w:bookmarkStart w:name="z3093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bookmarkEnd w:id="3008"/>
    <w:bookmarkStart w:name="z3094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009"/>
    <w:bookmarkStart w:name="z3095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Требования к квалификации с определением профессиональных компетенций:</w:t>
      </w:r>
    </w:p>
    <w:bookmarkEnd w:id="3010"/>
    <w:bookmarkStart w:name="z3096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11"/>
    <w:bookmarkStart w:name="z3097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012"/>
    <w:bookmarkStart w:name="z3098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013"/>
    <w:bookmarkStart w:name="z3099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14"/>
    <w:bookmarkStart w:name="z3100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015"/>
    <w:bookmarkStart w:name="z310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016"/>
    <w:bookmarkStart w:name="z310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17"/>
    <w:bookmarkStart w:name="z310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18"/>
    <w:bookmarkStart w:name="z310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3019"/>
    <w:bookmarkStart w:name="z310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20"/>
    <w:bookmarkStart w:name="z310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021"/>
    <w:bookmarkStart w:name="z310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22"/>
    <w:bookmarkStart w:name="z310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23"/>
    <w:bookmarkStart w:name="z310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24"/>
    <w:bookmarkStart w:name="z311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25"/>
    <w:bookmarkStart w:name="z311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026"/>
    <w:bookmarkStart w:name="z311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27"/>
    <w:bookmarkStart w:name="z3113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28"/>
    <w:bookmarkStart w:name="z3114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29"/>
    <w:bookmarkStart w:name="z311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30"/>
    <w:bookmarkStart w:name="z311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031"/>
    <w:bookmarkStart w:name="z311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032"/>
    <w:bookmarkStart w:name="z311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033"/>
    <w:bookmarkStart w:name="z311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34"/>
    <w:bookmarkStart w:name="z312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35"/>
    <w:bookmarkStart w:name="z312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36"/>
    <w:bookmarkStart w:name="z312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37"/>
    <w:bookmarkStart w:name="z312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38"/>
    <w:bookmarkStart w:name="z312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39"/>
    <w:bookmarkStart w:name="z312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040"/>
    <w:bookmarkStart w:name="z312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041"/>
    <w:bookmarkStart w:name="z3127" w:id="3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Педагог-психолог технического и профессионального образования</w:t>
      </w:r>
    </w:p>
    <w:bookmarkEnd w:id="3042"/>
    <w:bookmarkStart w:name="z3128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Должностные обязанности: Осуществляет профессиональную деятельность, направленную на сохранение психического и социального благополучия обучающихся. </w:t>
      </w:r>
    </w:p>
    <w:bookmarkEnd w:id="3043"/>
    <w:bookmarkStart w:name="z312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различного профиля и предназначения. </w:t>
      </w:r>
    </w:p>
    <w:bookmarkEnd w:id="3044"/>
    <w:bookmarkStart w:name="z313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</w:t>
      </w:r>
    </w:p>
    <w:bookmarkEnd w:id="3045"/>
    <w:bookmarkStart w:name="z313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bookmarkEnd w:id="3046"/>
    <w:bookmarkStart w:name="z313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bookmarkEnd w:id="3047"/>
    <w:bookmarkStart w:name="z313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bookmarkEnd w:id="3048"/>
    <w:bookmarkStart w:name="z313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bookmarkEnd w:id="3049"/>
    <w:bookmarkStart w:name="z313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050"/>
    <w:bookmarkStart w:name="z313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противопожарной защиты. </w:t>
      </w:r>
    </w:p>
    <w:bookmarkEnd w:id="3051"/>
    <w:bookmarkStart w:name="z313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052"/>
    <w:bookmarkStart w:name="z313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30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314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bookmarkEnd w:id="3054"/>
    <w:bookmarkStart w:name="z314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55"/>
    <w:bookmarkStart w:name="z314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и достижения педагогической науки;</w:t>
      </w:r>
    </w:p>
    <w:bookmarkEnd w:id="3056"/>
    <w:bookmarkStart w:name="z314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57"/>
    <w:bookmarkStart w:name="z314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Требования к квалификации:</w:t>
      </w:r>
    </w:p>
    <w:bookmarkEnd w:id="3058"/>
    <w:bookmarkStart w:name="z314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3059"/>
    <w:bookmarkStart w:name="z314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060"/>
    <w:bookmarkStart w:name="z314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Требования к квалификации с определением профессиональных компетенций:</w:t>
      </w:r>
    </w:p>
    <w:bookmarkEnd w:id="3061"/>
    <w:bookmarkStart w:name="z314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62"/>
    <w:bookmarkStart w:name="z314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063"/>
    <w:bookmarkStart w:name="z315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064"/>
    <w:bookmarkStart w:name="z315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65"/>
    <w:bookmarkStart w:name="z315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066"/>
    <w:bookmarkStart w:name="z315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067"/>
    <w:bookmarkStart w:name="z315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68"/>
    <w:bookmarkStart w:name="z315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69"/>
    <w:bookmarkStart w:name="z315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070"/>
    <w:bookmarkStart w:name="z315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71"/>
    <w:bookmarkStart w:name="z315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072"/>
    <w:bookmarkStart w:name="z315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73"/>
    <w:bookmarkStart w:name="z316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74"/>
    <w:bookmarkStart w:name="z316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75"/>
    <w:bookmarkStart w:name="z316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76"/>
    <w:bookmarkStart w:name="z316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077"/>
    <w:bookmarkStart w:name="z316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78"/>
    <w:bookmarkStart w:name="z316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79"/>
    <w:bookmarkStart w:name="z316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80"/>
    <w:bookmarkStart w:name="z316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81"/>
    <w:bookmarkStart w:name="z316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082"/>
    <w:bookmarkStart w:name="z316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083"/>
    <w:bookmarkStart w:name="z317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3084"/>
    <w:bookmarkStart w:name="z317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85"/>
    <w:bookmarkStart w:name="z317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86"/>
    <w:bookmarkStart w:name="z317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87"/>
    <w:bookmarkStart w:name="z317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88"/>
    <w:bookmarkStart w:name="z317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89"/>
    <w:bookmarkStart w:name="z317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90"/>
    <w:bookmarkStart w:name="z317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091"/>
    <w:bookmarkStart w:name="z3178" w:id="3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Старший мастер</w:t>
      </w:r>
    </w:p>
    <w:bookmarkEnd w:id="3092"/>
    <w:bookmarkStart w:name="z317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работу. </w:t>
      </w:r>
    </w:p>
    <w:bookmarkEnd w:id="3093"/>
    <w:bookmarkStart w:name="z318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содержания, форм и методов производственного обучения. </w:t>
      </w:r>
    </w:p>
    <w:bookmarkEnd w:id="3094"/>
    <w:bookmarkStart w:name="z318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bookmarkEnd w:id="3095"/>
    <w:bookmarkStart w:name="z318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мастеров производственного обучения.</w:t>
      </w:r>
    </w:p>
    <w:bookmarkEnd w:id="3096"/>
    <w:bookmarkStart w:name="z318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bookmarkEnd w:id="3097"/>
    <w:bookmarkStart w:name="z318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производственную деятельность организации образования. </w:t>
      </w:r>
    </w:p>
    <w:bookmarkEnd w:id="3098"/>
    <w:bookmarkStart w:name="z318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цехах. </w:t>
      </w:r>
    </w:p>
    <w:bookmarkEnd w:id="3099"/>
    <w:bookmarkStart w:name="z318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100"/>
    <w:bookmarkStart w:name="z318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Осуществляет контроль за проведением инструктажа по технике безопасности. </w:t>
      </w:r>
    </w:p>
    <w:bookmarkEnd w:id="3101"/>
    <w:bookmarkStart w:name="z318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ведение журналов производственного обучения, представляет необходимую отчетность. </w:t>
      </w:r>
    </w:p>
    <w:bookmarkEnd w:id="3102"/>
    <w:bookmarkStart w:name="z318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выполнения производственных работ обучающимися. </w:t>
      </w:r>
    </w:p>
    <w:bookmarkEnd w:id="3103"/>
    <w:bookmarkStart w:name="z319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и противопожарной защиты. </w:t>
      </w:r>
    </w:p>
    <w:bookmarkEnd w:id="3104"/>
    <w:bookmarkStart w:name="z319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105"/>
    <w:bookmarkStart w:name="z319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3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3194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07"/>
    <w:bookmarkStart w:name="z319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педагогику, основы психологии, физиологии, гигиены;</w:t>
      </w:r>
    </w:p>
    <w:bookmarkEnd w:id="3108"/>
    <w:bookmarkStart w:name="z319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09"/>
    <w:bookmarkStart w:name="z319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законодательства о труде; </w:t>
      </w:r>
    </w:p>
    <w:bookmarkEnd w:id="3110"/>
    <w:bookmarkStart w:name="z319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11"/>
    <w:bookmarkStart w:name="z3199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Требования к квалификации:</w:t>
      </w:r>
    </w:p>
    <w:bookmarkEnd w:id="3112"/>
    <w:bookmarkStart w:name="z3200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послесреднего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bookmarkEnd w:id="3113"/>
    <w:bookmarkStart w:name="z3201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14"/>
    <w:bookmarkStart w:name="z3202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15"/>
    <w:bookmarkStart w:name="z3203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Требования к квалификации с определением профессиональных компетенций:</w:t>
      </w:r>
    </w:p>
    <w:bookmarkEnd w:id="3116"/>
    <w:bookmarkStart w:name="z3204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17"/>
    <w:bookmarkStart w:name="z3205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18"/>
    <w:bookmarkStart w:name="z3206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119"/>
    <w:bookmarkStart w:name="z3207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120"/>
    <w:bookmarkStart w:name="z3208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121"/>
    <w:bookmarkStart w:name="z3209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22"/>
    <w:bookmarkStart w:name="z3210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23"/>
    <w:bookmarkStart w:name="z3211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24"/>
    <w:bookmarkStart w:name="z3212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125"/>
    <w:bookmarkStart w:name="z3213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126"/>
    <w:bookmarkStart w:name="z3214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27"/>
    <w:bookmarkStart w:name="z3215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28"/>
    <w:bookmarkStart w:name="z3216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29"/>
    <w:bookmarkStart w:name="z3217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30"/>
    <w:bookmarkStart w:name="z3218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131"/>
    <w:bookmarkStart w:name="z3219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132"/>
    <w:bookmarkStart w:name="z3220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33"/>
    <w:bookmarkStart w:name="z3221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34"/>
    <w:bookmarkStart w:name="z3222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35"/>
    <w:bookmarkStart w:name="z3223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136"/>
    <w:bookmarkStart w:name="z3224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137"/>
    <w:bookmarkStart w:name="z3225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138"/>
    <w:bookmarkStart w:name="z3226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39"/>
    <w:bookmarkStart w:name="z3227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40"/>
    <w:bookmarkStart w:name="z3228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41"/>
    <w:bookmarkStart w:name="z3229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42"/>
    <w:bookmarkStart w:name="z3230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43"/>
    <w:bookmarkStart w:name="z3231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44"/>
    <w:bookmarkStart w:name="z3232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145"/>
    <w:bookmarkStart w:name="z3233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146"/>
    <w:bookmarkStart w:name="z3234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147"/>
    <w:bookmarkStart w:name="z3235" w:id="3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Заведующий учебно-производственной (учебной) мастерской</w:t>
      </w:r>
    </w:p>
    <w:bookmarkEnd w:id="3148"/>
    <w:bookmarkStart w:name="z3236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bookmarkEnd w:id="3149"/>
    <w:bookmarkStart w:name="z3237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bookmarkEnd w:id="3150"/>
    <w:bookmarkStart w:name="z3238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 установленном порядке их учет и отчетность, организует подготовку оборудования, инструментов и приспособлений к занятиям. </w:t>
      </w:r>
    </w:p>
    <w:bookmarkEnd w:id="3151"/>
    <w:bookmarkStart w:name="z3239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bookmarkEnd w:id="3152"/>
    <w:bookmarkStart w:name="z3240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bookmarkEnd w:id="3153"/>
    <w:bookmarkStart w:name="z3241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154"/>
    <w:bookmarkStart w:name="z3242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производственной санитарии при эксплуатации учебного оборудования. </w:t>
      </w:r>
    </w:p>
    <w:bookmarkEnd w:id="3155"/>
    <w:bookmarkStart w:name="z3243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3156"/>
    <w:bookmarkStart w:name="z3244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3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 и воспитания обучающихся; </w:t>
      </w:r>
    </w:p>
    <w:bookmarkStart w:name="z3246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58"/>
    <w:bookmarkStart w:name="z3247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методику профессионального обучения; </w:t>
      </w:r>
    </w:p>
    <w:bookmarkEnd w:id="3159"/>
    <w:bookmarkStart w:name="z3248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60"/>
    <w:bookmarkStart w:name="z3249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гигиены; </w:t>
      </w:r>
    </w:p>
    <w:bookmarkEnd w:id="3161"/>
    <w:bookmarkStart w:name="z3250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деятельности, законодательства о труде;</w:t>
      </w:r>
    </w:p>
    <w:bookmarkEnd w:id="3162"/>
    <w:bookmarkStart w:name="z3251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63"/>
    <w:bookmarkStart w:name="z3252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Требования к квалификации:</w:t>
      </w:r>
    </w:p>
    <w:bookmarkEnd w:id="3164"/>
    <w:bookmarkStart w:name="z3253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165"/>
    <w:bookmarkStart w:name="z3254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66"/>
    <w:bookmarkStart w:name="z3255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67"/>
    <w:bookmarkStart w:name="z3256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Требования к квалификации с определением профессиональных компетенций:</w:t>
      </w:r>
    </w:p>
    <w:bookmarkEnd w:id="3168"/>
    <w:bookmarkStart w:name="z3257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69"/>
    <w:bookmarkStart w:name="z3258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70"/>
    <w:bookmarkStart w:name="z3259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171"/>
    <w:bookmarkStart w:name="z3260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172"/>
    <w:bookmarkStart w:name="z3261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173"/>
    <w:bookmarkStart w:name="z3262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74"/>
    <w:bookmarkStart w:name="z3263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75"/>
    <w:bookmarkStart w:name="z3264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76"/>
    <w:bookmarkStart w:name="z3265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требованиям, предъявляемым к квалификации "педагог", а также: </w:t>
      </w:r>
    </w:p>
    <w:bookmarkEnd w:id="3177"/>
    <w:bookmarkStart w:name="z3266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178"/>
    <w:bookmarkStart w:name="z3267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79"/>
    <w:bookmarkStart w:name="z3268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80"/>
    <w:bookmarkStart w:name="z3269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81"/>
    <w:bookmarkStart w:name="z3270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82"/>
    <w:bookmarkStart w:name="z3271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183"/>
    <w:bookmarkStart w:name="z3272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184"/>
    <w:bookmarkStart w:name="z3273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85"/>
    <w:bookmarkStart w:name="z3274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86"/>
    <w:bookmarkStart w:name="z3275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87"/>
    <w:bookmarkStart w:name="z3276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"педагог-эксперт", а также: </w:t>
      </w:r>
    </w:p>
    <w:bookmarkEnd w:id="3188"/>
    <w:bookmarkStart w:name="z3277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189"/>
    <w:bookmarkStart w:name="z3278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190"/>
    <w:bookmarkStart w:name="z3279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91"/>
    <w:bookmarkStart w:name="z3280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92"/>
    <w:bookmarkStart w:name="z3281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93"/>
    <w:bookmarkStart w:name="z3282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94"/>
    <w:bookmarkStart w:name="z3283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95"/>
    <w:bookmarkStart w:name="z3284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96"/>
    <w:bookmarkStart w:name="z3285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197"/>
    <w:bookmarkStart w:name="z3286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198"/>
    <w:bookmarkStart w:name="z3287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199"/>
    <w:bookmarkStart w:name="z3288" w:id="3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Преподаватель специальных дисциплин</w:t>
      </w:r>
    </w:p>
    <w:bookmarkEnd w:id="3200"/>
    <w:bookmarkStart w:name="z3289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Должностные обязанности: Организует и проводит учебную и учебно-методическую работу.</w:t>
      </w:r>
    </w:p>
    <w:bookmarkEnd w:id="3201"/>
    <w:bookmarkStart w:name="z3290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3202"/>
    <w:bookmarkStart w:name="z3291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3203"/>
    <w:bookmarkStart w:name="z3292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3204"/>
    <w:bookmarkStart w:name="z3293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3205"/>
    <w:bookmarkStart w:name="z3294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 в соответствии с учебным планом и графиком учебного процесса. </w:t>
      </w:r>
    </w:p>
    <w:bookmarkEnd w:id="3206"/>
    <w:bookmarkStart w:name="z3295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207"/>
    <w:bookmarkStart w:name="z3296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 при эксплуатации оборудования.</w:t>
      </w:r>
    </w:p>
    <w:bookmarkEnd w:id="3208"/>
    <w:bookmarkStart w:name="z3297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 Должен знать: </w:t>
      </w:r>
    </w:p>
    <w:bookmarkEnd w:id="3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299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210"/>
    <w:bookmarkStart w:name="z3300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11"/>
    <w:bookmarkStart w:name="z3301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12"/>
    <w:bookmarkStart w:name="z3302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13"/>
    <w:bookmarkStart w:name="z3303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214"/>
    <w:bookmarkStart w:name="z3304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Требования к квалификации:</w:t>
      </w:r>
    </w:p>
    <w:bookmarkEnd w:id="3215"/>
    <w:bookmarkStart w:name="z3305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bookmarkEnd w:id="3216"/>
    <w:bookmarkStart w:name="z3306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217"/>
    <w:bookmarkStart w:name="z3307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Требования к квалификации с определением профессиональных компетенций:</w:t>
      </w:r>
    </w:p>
    <w:bookmarkEnd w:id="3218"/>
    <w:bookmarkStart w:name="z3308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19"/>
    <w:bookmarkStart w:name="z3309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20"/>
    <w:bookmarkStart w:name="z3310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общей культуры обучающегося и его социализации; </w:t>
      </w:r>
    </w:p>
    <w:bookmarkEnd w:id="3221"/>
    <w:bookmarkStart w:name="z3311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222"/>
    <w:bookmarkStart w:name="z3312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индивидуальный подход в воспитании и обучении с учетом потребностей обучающихся;</w:t>
      </w:r>
    </w:p>
    <w:bookmarkEnd w:id="3223"/>
    <w:bookmarkStart w:name="z3313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профессионально-педагогического диалога, применять цифровые образовательные ресурсы;</w:t>
      </w:r>
    </w:p>
    <w:bookmarkEnd w:id="3224"/>
    <w:bookmarkStart w:name="z3314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25"/>
    <w:bookmarkStart w:name="z3315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26"/>
    <w:bookmarkStart w:name="z3316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227"/>
    <w:bookmarkStart w:name="z3317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образования;, </w:t>
      </w:r>
    </w:p>
    <w:bookmarkEnd w:id="3228"/>
    <w:bookmarkStart w:name="z3318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29"/>
    <w:bookmarkStart w:name="z3319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30"/>
    <w:bookmarkStart w:name="z332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31"/>
    <w:bookmarkStart w:name="z332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232"/>
    <w:bookmarkStart w:name="z332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233"/>
    <w:bookmarkStart w:name="z332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234"/>
    <w:bookmarkStart w:name="z332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235"/>
    <w:bookmarkStart w:name="z332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36"/>
    <w:bookmarkStart w:name="z332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37"/>
    <w:bookmarkStart w:name="z332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38"/>
    <w:bookmarkStart w:name="z332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239"/>
    <w:bookmarkStart w:name="z332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240"/>
    <w:bookmarkStart w:name="z333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41"/>
    <w:bookmarkStart w:name="z3331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42"/>
    <w:bookmarkStart w:name="z3332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43"/>
    <w:bookmarkStart w:name="z3333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44"/>
    <w:bookmarkStart w:name="z3334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245"/>
    <w:bookmarkStart w:name="z3335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246"/>
    <w:bookmarkStart w:name="z3336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47"/>
    <w:bookmarkStart w:name="z3337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48"/>
    <w:bookmarkStart w:name="z3338" w:id="3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Мастер производственного обучения</w:t>
      </w:r>
    </w:p>
    <w:bookmarkEnd w:id="3249"/>
    <w:bookmarkStart w:name="z3339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bookmarkEnd w:id="3250"/>
    <w:bookmarkStart w:name="z3340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оборудование и соответствующее оснащение к занятиям, совершенствует материальную базу. </w:t>
      </w:r>
    </w:p>
    <w:bookmarkEnd w:id="3251"/>
    <w:bookmarkStart w:name="z3341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bookmarkEnd w:id="3252"/>
    <w:bookmarkStart w:name="z3342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с социальными партнерами по проведению учебной (производственной) практики. </w:t>
      </w:r>
    </w:p>
    <w:bookmarkEnd w:id="3253"/>
    <w:bookmarkStart w:name="z3343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обучающихся к выполнению квалификационных работ и сдаче квалификационных экзаменов.</w:t>
      </w:r>
    </w:p>
    <w:bookmarkEnd w:id="3254"/>
    <w:bookmarkStart w:name="z3344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bookmarkEnd w:id="3255"/>
    <w:bookmarkStart w:name="z3345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bookmarkEnd w:id="3256"/>
    <w:bookmarkStart w:name="z3346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технологическую документацию, чертежи, эскизы, эталоны.</w:t>
      </w:r>
    </w:p>
    <w:bookmarkEnd w:id="3257"/>
    <w:bookmarkStart w:name="z3347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в учебном процессе научно-методические рекомендации, передовой педагогический и производственный опыт.</w:t>
      </w:r>
    </w:p>
    <w:bookmarkEnd w:id="3258"/>
    <w:bookmarkStart w:name="z3348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обучающимися требований по охране труда и технике безопасности, производственной санитарии. </w:t>
      </w:r>
    </w:p>
    <w:bookmarkEnd w:id="3259"/>
    <w:bookmarkStart w:name="z3349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по технике безопасности. Участвует в работе методических комиссий, объединений.</w:t>
      </w:r>
    </w:p>
    <w:bookmarkEnd w:id="3260"/>
    <w:bookmarkStart w:name="z3350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3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3352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62"/>
    <w:bookmarkStart w:name="z3353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программы по производственному обучению; </w:t>
      </w:r>
    </w:p>
    <w:bookmarkEnd w:id="3263"/>
    <w:bookmarkStart w:name="z3354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оборудование, технику и правила их технической эксплуатации; </w:t>
      </w:r>
    </w:p>
    <w:bookmarkEnd w:id="3264"/>
    <w:bookmarkStart w:name="z3355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методики профессионального обучения и воспитания обучающихся;]</w:t>
      </w:r>
    </w:p>
    <w:bookmarkEnd w:id="3265"/>
    <w:bookmarkStart w:name="z3356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труде. правила по безопасности и охране труда, противопожарной защиты.</w:t>
      </w:r>
    </w:p>
    <w:bookmarkEnd w:id="3266"/>
    <w:bookmarkStart w:name="z3357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Требования к квалификации:</w:t>
      </w:r>
    </w:p>
    <w:bookmarkEnd w:id="3267"/>
    <w:bookmarkStart w:name="z3358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268"/>
    <w:bookmarkStart w:name="z3359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269"/>
    <w:bookmarkStart w:name="z3360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270"/>
    <w:bookmarkStart w:name="z3361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Требования к квалификации с определением профессиональных компетенций:</w:t>
      </w:r>
    </w:p>
    <w:bookmarkEnd w:id="3271"/>
    <w:bookmarkStart w:name="z3362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72"/>
    <w:bookmarkStart w:name="z3363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273"/>
    <w:bookmarkStart w:name="z3364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274"/>
    <w:bookmarkStart w:name="z3365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275"/>
    <w:bookmarkStart w:name="z3366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276"/>
    <w:bookmarkStart w:name="z3367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3277"/>
    <w:bookmarkStart w:name="z3368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78"/>
    <w:bookmarkStart w:name="z3369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79"/>
    <w:bookmarkStart w:name="z3370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280"/>
    <w:bookmarkStart w:name="z3371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281"/>
    <w:bookmarkStart w:name="z3372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82"/>
    <w:bookmarkStart w:name="z3373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83"/>
    <w:bookmarkStart w:name="z3374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84"/>
    <w:bookmarkStart w:name="z3375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285"/>
    <w:bookmarkStart w:name="z3376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bookmarkEnd w:id="3286"/>
    <w:bookmarkStart w:name="z3377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имеет участников олимпиад, конкурсов, соревнований на уровне района/города;</w:t>
      </w:r>
    </w:p>
    <w:bookmarkEnd w:id="3287"/>
    <w:bookmarkStart w:name="z3378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88"/>
    <w:bookmarkStart w:name="z3379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89"/>
    <w:bookmarkStart w:name="z338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90"/>
    <w:bookmarkStart w:name="z338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bookmarkEnd w:id="3291"/>
    <w:bookmarkStart w:name="z338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92"/>
    <w:bookmarkStart w:name="z338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93"/>
    <w:bookmarkStart w:name="z338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94"/>
    <w:bookmarkStart w:name="z338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95"/>
    <w:bookmarkStart w:name="z338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3296"/>
    <w:bookmarkStart w:name="z338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297"/>
    <w:bookmarkStart w:name="z338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98"/>
    <w:bookmarkStart w:name="z338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99"/>
    <w:bookmarkStart w:name="z3390" w:id="3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Воспитатель общежития</w:t>
      </w:r>
    </w:p>
    <w:bookmarkEnd w:id="3300"/>
    <w:bookmarkStart w:name="z3391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Должностные обязанности: Организует и проводит внеклассную воспитательную и культурно-массовую работу в общежитии. </w:t>
      </w:r>
    </w:p>
    <w:bookmarkEnd w:id="3301"/>
    <w:bookmarkStart w:name="z339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3302"/>
    <w:bookmarkStart w:name="z3393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обучающихся.</w:t>
      </w:r>
    </w:p>
    <w:bookmarkEnd w:id="3303"/>
    <w:bookmarkStart w:name="z339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3304"/>
    <w:bookmarkStart w:name="z339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подростков. </w:t>
      </w:r>
    </w:p>
    <w:bookmarkEnd w:id="3305"/>
    <w:bookmarkStart w:name="z3396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связь с родителями или опекунами. </w:t>
      </w:r>
    </w:p>
    <w:bookmarkEnd w:id="3306"/>
    <w:bookmarkStart w:name="z3397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индивидуальную работу с обучающимися. </w:t>
      </w:r>
    </w:p>
    <w:bookmarkEnd w:id="3307"/>
    <w:bookmarkStart w:name="z3398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обучающихся. </w:t>
      </w:r>
    </w:p>
    <w:bookmarkEnd w:id="3308"/>
    <w:bookmarkStart w:name="z3399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противопожарной защиты.</w:t>
      </w:r>
    </w:p>
    <w:bookmarkEnd w:id="3309"/>
    <w:bookmarkStart w:name="z3400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3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3402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11"/>
    <w:bookmarkStart w:name="z340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3312"/>
    <w:bookmarkStart w:name="z340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313"/>
    <w:bookmarkStart w:name="z340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Требования к квалификации:</w:t>
      </w:r>
    </w:p>
    <w:bookmarkEnd w:id="3314"/>
    <w:bookmarkStart w:name="z340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bookmarkEnd w:id="3315"/>
    <w:bookmarkStart w:name="z340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316"/>
    <w:bookmarkStart w:name="z340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317"/>
    <w:bookmarkStart w:name="z340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Требования к квалификации с определением профессиональных компетенций:</w:t>
      </w:r>
    </w:p>
    <w:bookmarkEnd w:id="3318"/>
    <w:bookmarkStart w:name="z341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19"/>
    <w:bookmarkStart w:name="z341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320"/>
    <w:bookmarkStart w:name="z341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321"/>
    <w:bookmarkStart w:name="z341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322"/>
    <w:bookmarkStart w:name="z341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323"/>
    <w:bookmarkStart w:name="z3415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324"/>
    <w:bookmarkStart w:name="z341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325"/>
    <w:bookmarkStart w:name="z341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26"/>
    <w:bookmarkStart w:name="z341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327"/>
    <w:bookmarkStart w:name="z341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328"/>
    <w:bookmarkStart w:name="z3420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329"/>
    <w:bookmarkStart w:name="z342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30"/>
    <w:bookmarkStart w:name="z3422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31"/>
    <w:bookmarkStart w:name="z3423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32"/>
    <w:bookmarkStart w:name="z3424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333"/>
    <w:bookmarkStart w:name="z3425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334"/>
    <w:bookmarkStart w:name="z3426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335"/>
    <w:bookmarkStart w:name="z3427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3336"/>
    <w:bookmarkStart w:name="z3428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37"/>
    <w:bookmarkStart w:name="z3429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38"/>
    <w:bookmarkStart w:name="z3430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339"/>
    <w:bookmarkStart w:name="z3431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340"/>
    <w:bookmarkStart w:name="z3432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341"/>
    <w:bookmarkStart w:name="z3433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2"/>
    <w:bookmarkStart w:name="z3434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3"/>
    <w:bookmarkStart w:name="z3435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44"/>
    <w:bookmarkStart w:name="z3436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45"/>
    <w:bookmarkStart w:name="z3437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346"/>
    <w:bookmarkStart w:name="z3438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347"/>
    <w:bookmarkStart w:name="z3439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348"/>
    <w:bookmarkStart w:name="z3440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49"/>
    <w:bookmarkStart w:name="z3441" w:id="3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Сурдопереводчик (переводчик-дактилолог)</w:t>
      </w:r>
    </w:p>
    <w:bookmarkEnd w:id="3350"/>
    <w:bookmarkStart w:name="z3442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Должностные обязанности: Осуществляет прямой перевод устной речи (учебных занятий, телефонных переговоров, радиотелевизионных передач,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bookmarkEnd w:id="3351"/>
    <w:bookmarkStart w:name="z3443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социализации обучающихся, освоению ими образовательных программ. </w:t>
      </w:r>
    </w:p>
    <w:bookmarkEnd w:id="3352"/>
    <w:bookmarkStart w:name="z3444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Сопровождает и представляет интересы детей нуждающихся в помощи специалиста жестового языка при посещении ими других организаций. </w:t>
      </w:r>
    </w:p>
    <w:bookmarkEnd w:id="3353"/>
    <w:bookmarkStart w:name="z3445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приемы и средства обучения. </w:t>
      </w:r>
    </w:p>
    <w:bookmarkEnd w:id="3354"/>
    <w:bookmarkStart w:name="z3446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воспитательной, культурно-досуговой и социально-реабилитационной работы среди детей, нуждающихся в помощи специалиста жестового языка. </w:t>
      </w:r>
    </w:p>
    <w:bookmarkEnd w:id="3355"/>
    <w:bookmarkStart w:name="z3447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3356"/>
    <w:bookmarkStart w:name="z3448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технику владения специфическими средствами общения детей, нуждающихся в помощи специалиста жестового языка.</w:t>
      </w:r>
    </w:p>
    <w:bookmarkEnd w:id="3357"/>
    <w:bookmarkStart w:name="z3449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358"/>
    <w:bookmarkStart w:name="z3450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жестового языка. </w:t>
      </w:r>
    </w:p>
    <w:bookmarkEnd w:id="3359"/>
    <w:bookmarkStart w:name="z3451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3360"/>
    <w:bookmarkStart w:name="z3452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3361"/>
    <w:bookmarkStart w:name="z3453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362"/>
    <w:bookmarkStart w:name="z3454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3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3456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специальную психологию, возрастную физиологию;</w:t>
      </w:r>
    </w:p>
    <w:bookmarkEnd w:id="3364"/>
    <w:bookmarkStart w:name="z345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воспитанников, школьную гигиену;</w:t>
      </w:r>
    </w:p>
    <w:bookmarkEnd w:id="3365"/>
    <w:bookmarkStart w:name="z345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обучения и их дидактические возможности, программы и учебники; </w:t>
      </w:r>
    </w:p>
    <w:bookmarkEnd w:id="3366"/>
    <w:bookmarkStart w:name="z345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перспективы развития образования и педагогической науки;</w:t>
      </w:r>
    </w:p>
    <w:bookmarkEnd w:id="3367"/>
    <w:bookmarkStart w:name="z346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368"/>
    <w:bookmarkStart w:name="z346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Требования к квалификации:</w:t>
      </w:r>
    </w:p>
    <w:bookmarkEnd w:id="3369"/>
    <w:bookmarkStart w:name="z346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 специальности без предъявления требований к стажу;</w:t>
      </w:r>
    </w:p>
    <w:bookmarkEnd w:id="3370"/>
    <w:bookmarkStart w:name="z346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для педагога-мастера – 5 лет.</w:t>
      </w:r>
    </w:p>
    <w:bookmarkEnd w:id="3371"/>
    <w:bookmarkStart w:name="z346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Требования к квалификации с определением профессиональных компетенций:</w:t>
      </w:r>
    </w:p>
    <w:bookmarkEnd w:id="3372"/>
    <w:bookmarkStart w:name="z346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73"/>
    <w:bookmarkStart w:name="z346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74"/>
    <w:bookmarkStart w:name="z346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анализировать интеллектуальный уровень детей, нуждающихся в помощи специалиста жестового языка;</w:t>
      </w:r>
    </w:p>
    <w:bookmarkEnd w:id="3375"/>
    <w:bookmarkStart w:name="z346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376"/>
    <w:bookmarkStart w:name="z346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377"/>
    <w:bookmarkStart w:name="z347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78"/>
    <w:bookmarkStart w:name="z347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79"/>
    <w:bookmarkStart w:name="z347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80"/>
    <w:bookmarkStart w:name="z347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анализировать интеллектуальный уровень детей, нуждающихся в помощи специалиста жестового языка; </w:t>
      </w:r>
    </w:p>
    <w:bookmarkEnd w:id="3381"/>
    <w:bookmarkStart w:name="z347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382"/>
    <w:bookmarkStart w:name="z347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383"/>
    <w:bookmarkStart w:name="z347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4"/>
    <w:bookmarkStart w:name="z347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85"/>
    <w:bookmarkStart w:name="z347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386"/>
    <w:bookmarkStart w:name="z347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учебно-коррекционной работы с детьми с ограниченными возможностями в развитии; </w:t>
      </w:r>
    </w:p>
    <w:bookmarkEnd w:id="3387"/>
    <w:bookmarkStart w:name="z348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8"/>
    <w:bookmarkStart w:name="z348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89"/>
    <w:bookmarkStart w:name="z348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90"/>
    <w:bookmarkStart w:name="z348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391"/>
    <w:bookmarkStart w:name="z348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воспитания; </w:t>
      </w:r>
    </w:p>
    <w:bookmarkEnd w:id="3392"/>
    <w:bookmarkStart w:name="z348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3393"/>
    <w:bookmarkStart w:name="z348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394"/>
    <w:bookmarkStart w:name="z348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учебно-методические и дидактические материалы;</w:t>
      </w:r>
    </w:p>
    <w:bookmarkEnd w:id="3395"/>
    <w:bookmarkStart w:name="z348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специального образования; </w:t>
      </w:r>
    </w:p>
    <w:bookmarkEnd w:id="3396"/>
    <w:bookmarkStart w:name="z348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7"/>
    <w:bookmarkStart w:name="z349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98"/>
    <w:bookmarkStart w:name="z349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"педагог-мастер", а также:</w:t>
      </w:r>
    </w:p>
    <w:bookmarkEnd w:id="3399"/>
    <w:bookmarkStart w:name="z349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воспитания, вести работу по их апробации; </w:t>
      </w:r>
    </w:p>
    <w:bookmarkEnd w:id="3400"/>
    <w:bookmarkStart w:name="z349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01"/>
    <w:bookmarkStart w:name="z349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учебно-методические и дидактические материалы; </w:t>
      </w:r>
    </w:p>
    <w:bookmarkEnd w:id="3402"/>
    <w:bookmarkStart w:name="z349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3403"/>
    <w:bookmarkStart w:name="z349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образования.</w:t>
      </w:r>
    </w:p>
    <w:bookmarkEnd w:id="3404"/>
    <w:bookmarkStart w:name="z3497" w:id="3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Специальный педагог (дефектолог)</w:t>
      </w:r>
    </w:p>
    <w:bookmarkEnd w:id="3405"/>
    <w:bookmarkStart w:name="z3498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Должностные обязанности: Осуществляет коррекционную работу с детьми с ограниченными возможностями. </w:t>
      </w:r>
    </w:p>
    <w:bookmarkEnd w:id="3406"/>
    <w:bookmarkStart w:name="z349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диагностику психических, физических и физиологических нарушений обучающихся, определяет их структуру и степень выраженности. </w:t>
      </w:r>
    </w:p>
    <w:bookmarkEnd w:id="3407"/>
    <w:bookmarkStart w:name="z350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ограниченными возможностями. </w:t>
      </w:r>
    </w:p>
    <w:bookmarkEnd w:id="3408"/>
    <w:bookmarkStart w:name="z350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 </w:t>
      </w:r>
    </w:p>
    <w:bookmarkEnd w:id="3409"/>
    <w:bookmarkStart w:name="z350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социализации, осознанного выбора и освоения профессиональных программ. </w:t>
      </w:r>
    </w:p>
    <w:bookmarkEnd w:id="3410"/>
    <w:bookmarkStart w:name="z350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специальные образовательные программы. </w:t>
      </w:r>
    </w:p>
    <w:bookmarkEnd w:id="3411"/>
    <w:bookmarkStart w:name="z350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государственного общеобязательного стандарта технического и профессионального, послесреднего образования. </w:t>
      </w:r>
    </w:p>
    <w:bookmarkEnd w:id="3412"/>
    <w:bookmarkStart w:name="z350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413"/>
    <w:bookmarkStart w:name="z350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в других формах методической работы. </w:t>
      </w:r>
    </w:p>
    <w:bookmarkEnd w:id="3414"/>
    <w:bookmarkStart w:name="z350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 Владеет компьютерной грамотностью, информационно-коммуникационной компетентностью.</w:t>
      </w:r>
    </w:p>
    <w:bookmarkEnd w:id="3415"/>
    <w:bookmarkStart w:name="z350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просветительскую деятельность по пропаганде толерантного отношения общества к лицам с особыми образовательными потребностями. </w:t>
      </w:r>
    </w:p>
    <w:bookmarkEnd w:id="3416"/>
    <w:bookmarkStart w:name="z350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права и свободы обучающихся. </w:t>
      </w:r>
    </w:p>
    <w:bookmarkEnd w:id="3417"/>
    <w:bookmarkStart w:name="z351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 противопожарной защиты.</w:t>
      </w:r>
    </w:p>
    <w:bookmarkEnd w:id="3418"/>
    <w:bookmarkStart w:name="z351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обучающихся в период образовательного процесса. </w:t>
      </w:r>
    </w:p>
    <w:bookmarkEnd w:id="3419"/>
    <w:bookmarkStart w:name="z351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3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стандартах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3514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421"/>
    <w:bookmarkStart w:name="z3515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и специальную педагогику и психологию;, </w:t>
      </w:r>
    </w:p>
    <w:bookmarkEnd w:id="3422"/>
    <w:bookmarkStart w:name="z3516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анатомо-физиологические и клинические основы дефектологии; </w:t>
      </w:r>
    </w:p>
    <w:bookmarkEnd w:id="3423"/>
    <w:bookmarkStart w:name="z3517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предупреждения и исправления отклонений в развитии воспитанников; </w:t>
      </w:r>
    </w:p>
    <w:bookmarkEnd w:id="3424"/>
    <w:bookmarkStart w:name="z3518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и методические документы по вопросам профессиональной и практической деятельности; </w:t>
      </w:r>
    </w:p>
    <w:bookmarkEnd w:id="3425"/>
    <w:bookmarkStart w:name="z3519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программно-методическую литературу по работе с воспитанниками, имеющими отклонения в развитии; </w:t>
      </w:r>
    </w:p>
    <w:bookmarkEnd w:id="3426"/>
    <w:bookmarkStart w:name="z3520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новейшие достижения дефектологической науки; </w:t>
      </w:r>
    </w:p>
    <w:bookmarkEnd w:id="3427"/>
    <w:bookmarkStart w:name="z3521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428"/>
    <w:bookmarkStart w:name="z3522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Требования к квалификации: </w:t>
      </w:r>
    </w:p>
    <w:bookmarkEnd w:id="3429"/>
    <w:bookmarkStart w:name="z3523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30"/>
    <w:bookmarkStart w:name="z3524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bookmarkEnd w:id="3431"/>
    <w:bookmarkStart w:name="z352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Требования к квалификации с определением профессиональных компетенций:</w:t>
      </w:r>
    </w:p>
    <w:bookmarkEnd w:id="3432"/>
    <w:bookmarkStart w:name="z352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33"/>
    <w:bookmarkStart w:name="z352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34"/>
    <w:bookmarkStart w:name="z352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35"/>
    <w:bookmarkStart w:name="z352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опыт, применять его на практике; </w:t>
      </w:r>
    </w:p>
    <w:bookmarkEnd w:id="3436"/>
    <w:bookmarkStart w:name="z353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воспитанников;</w:t>
      </w:r>
    </w:p>
    <w:bookmarkEnd w:id="3437"/>
    <w:bookmarkStart w:name="z353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38"/>
    <w:bookmarkStart w:name="z353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39"/>
    <w:bookmarkStart w:name="z353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40"/>
    <w:bookmarkStart w:name="z353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441"/>
    <w:bookmarkStart w:name="z3535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42"/>
    <w:bookmarkStart w:name="z353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мониторинга и анализа формирования общей культуры личности воспитанников, их социализации; </w:t>
      </w:r>
    </w:p>
    <w:bookmarkEnd w:id="3443"/>
    <w:bookmarkStart w:name="z353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44"/>
    <w:bookmarkStart w:name="z3538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445"/>
    <w:bookmarkStart w:name="z353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446"/>
    <w:bookmarkStart w:name="z354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обучения обучающихся, направленных на максимальную коррекцию отклонений в развитии; </w:t>
      </w:r>
    </w:p>
    <w:bookmarkEnd w:id="3447"/>
    <w:bookmarkStart w:name="z354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448"/>
    <w:bookmarkStart w:name="z354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449"/>
    <w:bookmarkStart w:name="z354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450"/>
    <w:bookmarkStart w:name="z354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сертификаты на право их пользования;</w:t>
      </w:r>
    </w:p>
    <w:bookmarkEnd w:id="3451"/>
    <w:bookmarkStart w:name="z354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52"/>
    <w:bookmarkStart w:name="z3546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53"/>
    <w:bookmarkStart w:name="z3547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454"/>
    <w:bookmarkStart w:name="z3548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455"/>
    <w:bookmarkStart w:name="z3549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56"/>
    <w:bookmarkStart w:name="z3550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457"/>
    <w:bookmarkStart w:name="z3551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работы по их апробации;</w:t>
      </w:r>
    </w:p>
    <w:bookmarkEnd w:id="3458"/>
    <w:bookmarkStart w:name="z3552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459"/>
    <w:bookmarkStart w:name="z3553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60"/>
    <w:bookmarkStart w:name="z3554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61"/>
    <w:bookmarkStart w:name="z3555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"педагог-исследователь", а также:</w:t>
      </w:r>
    </w:p>
    <w:bookmarkEnd w:id="3462"/>
    <w:bookmarkStart w:name="z3556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463"/>
    <w:bookmarkStart w:name="z3557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программы; </w:t>
      </w:r>
    </w:p>
    <w:bookmarkEnd w:id="3464"/>
    <w:bookmarkStart w:name="z3558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465"/>
    <w:bookmarkStart w:name="z3559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466"/>
    <w:bookmarkStart w:name="z3560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467"/>
    <w:bookmarkStart w:name="z3561" w:id="3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Педагог-ассистент</w:t>
      </w:r>
    </w:p>
    <w:bookmarkEnd w:id="3468"/>
    <w:bookmarkStart w:name="z3562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Должностные обязанности: Содействует обучению, помогая обучающимся освоить содержание учебных планов и программ в соответствии с требованиями государственных общеобязательных стандартов образования. </w:t>
      </w:r>
    </w:p>
    <w:bookmarkEnd w:id="3469"/>
    <w:bookmarkStart w:name="z3563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обучающимися, помогая включиться в образовательный процесс, содействуя принятию решений, в выборе подходящей информации, а также предлагая им задумываться над собственным учебным процессом, и рекомендуя способы его улучшения. </w:t>
      </w:r>
    </w:p>
    <w:bookmarkEnd w:id="3470"/>
    <w:bookmarkStart w:name="z3564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процессом обучения, следя за успехами обучающегося, его деятельностью и качеством работы, и помогает решать возникающие сложности. </w:t>
      </w:r>
    </w:p>
    <w:bookmarkEnd w:id="3471"/>
    <w:bookmarkStart w:name="z3565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обучающийся мог достичь целей обучения, и помогает им преодолевать препятствия. </w:t>
      </w:r>
    </w:p>
    <w:bookmarkEnd w:id="3472"/>
    <w:bookmarkStart w:name="z3566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обучающимся мотивацию учебы, побуждая их применять свои идеи на практике, вовлекая их в обсуждения, требующие размышлений, и интерактивные дискуссии, поддерживает обучающихся в их исследованиях и начинаниях. </w:t>
      </w:r>
    </w:p>
    <w:bookmarkEnd w:id="3473"/>
    <w:bookmarkStart w:name="z3567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 </w:t>
      </w:r>
    </w:p>
    <w:bookmarkEnd w:id="3474"/>
    <w:bookmarkStart w:name="z3568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475"/>
    <w:bookmarkStart w:name="z3569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производственной санитарии.</w:t>
      </w:r>
    </w:p>
    <w:bookmarkEnd w:id="3476"/>
    <w:bookmarkStart w:name="z3570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3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3572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содержание предмета и его практическое применение; </w:t>
      </w:r>
    </w:p>
    <w:bookmarkEnd w:id="3478"/>
    <w:bookmarkStart w:name="z3573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процессы и приемы работы по профилю специальности; </w:t>
      </w:r>
    </w:p>
    <w:bookmarkEnd w:id="3479"/>
    <w:bookmarkStart w:name="z3574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организации производства и управления, законодательства о труде; </w:t>
      </w:r>
    </w:p>
    <w:bookmarkEnd w:id="3480"/>
    <w:bookmarkStart w:name="z3575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формы, методы и прогрессивные технологии обучения и воспитания обучающихся; </w:t>
      </w:r>
    </w:p>
    <w:bookmarkEnd w:id="3481"/>
    <w:bookmarkStart w:name="z3576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учебно-воспитательной работы; </w:t>
      </w:r>
    </w:p>
    <w:bookmarkEnd w:id="3482"/>
    <w:bookmarkStart w:name="z3577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483"/>
    <w:bookmarkStart w:name="z3578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Требования к квалификации:</w:t>
      </w:r>
    </w:p>
    <w:bookmarkEnd w:id="3484"/>
    <w:bookmarkStart w:name="z3579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85"/>
    <w:bookmarkStart w:name="z3580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лет. для педагога-мастера – 5 лет.</w:t>
      </w:r>
    </w:p>
    <w:bookmarkEnd w:id="3486"/>
    <w:bookmarkStart w:name="z3581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Требования к квалификации с определением профессиональных компетенций:</w:t>
      </w:r>
    </w:p>
    <w:bookmarkEnd w:id="3487"/>
    <w:bookmarkStart w:name="z3582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88"/>
    <w:bookmarkStart w:name="z3583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дефектологу, а также:</w:t>
      </w:r>
    </w:p>
    <w:bookmarkEnd w:id="3489"/>
    <w:bookmarkStart w:name="z3584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 обучения;</w:t>
      </w:r>
    </w:p>
    <w:bookmarkEnd w:id="3490"/>
    <w:bookmarkStart w:name="z3585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3491"/>
    <w:bookmarkStart w:name="z3586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92"/>
    <w:bookmarkStart w:name="z3587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93"/>
    <w:bookmarkStart w:name="z3588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94"/>
    <w:bookmarkStart w:name="z3589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495"/>
    <w:bookmarkStart w:name="z3590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96"/>
    <w:bookmarkStart w:name="z3591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воспитанников, их социализации;</w:t>
      </w:r>
    </w:p>
    <w:bookmarkEnd w:id="3497"/>
    <w:bookmarkStart w:name="z3592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98"/>
    <w:bookmarkStart w:name="z3593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499"/>
    <w:bookmarkStart w:name="z3594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500"/>
    <w:bookmarkStart w:name="z3595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обучения обучающихся, направленных на максимальную коррекцию отклонений в развитии;</w:t>
      </w:r>
    </w:p>
    <w:bookmarkEnd w:id="3501"/>
    <w:bookmarkStart w:name="z3596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02"/>
    <w:bookmarkStart w:name="z3597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503"/>
    <w:bookmarkStart w:name="z3598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методами дефектологии; </w:t>
      </w:r>
    </w:p>
    <w:bookmarkEnd w:id="3504"/>
    <w:bookmarkStart w:name="z3599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сертификаты на право их пользования; </w:t>
      </w:r>
    </w:p>
    <w:bookmarkEnd w:id="3505"/>
    <w:bookmarkStart w:name="z3600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06"/>
    <w:bookmarkStart w:name="z3601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07"/>
    <w:bookmarkStart w:name="z3602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508"/>
    <w:bookmarkStart w:name="z3603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509"/>
    <w:bookmarkStart w:name="z3604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510"/>
    <w:bookmarkStart w:name="z3605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511"/>
    <w:bookmarkStart w:name="z3606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512"/>
    <w:bookmarkStart w:name="z3607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513"/>
    <w:bookmarkStart w:name="z3608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14"/>
    <w:bookmarkStart w:name="z3609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515"/>
    <w:bookmarkStart w:name="z3610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516"/>
    <w:bookmarkStart w:name="z3611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517"/>
    <w:bookmarkStart w:name="z3612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программы, вести работы по их апробации; </w:t>
      </w:r>
    </w:p>
    <w:bookmarkEnd w:id="3518"/>
    <w:bookmarkStart w:name="z3613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519"/>
    <w:bookmarkStart w:name="z3614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520"/>
    <w:bookmarkStart w:name="z3615" w:id="3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Социальный педагог</w:t>
      </w:r>
    </w:p>
    <w:bookmarkEnd w:id="3521"/>
    <w:bookmarkStart w:name="z3616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3522"/>
    <w:bookmarkStart w:name="z3617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обучающихся. </w:t>
      </w:r>
    </w:p>
    <w:bookmarkEnd w:id="3523"/>
    <w:bookmarkStart w:name="z3618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 </w:t>
      </w:r>
    </w:p>
    <w:bookmarkEnd w:id="3524"/>
    <w:bookmarkStart w:name="z3619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 личности к жизни в обществе.</w:t>
      </w:r>
    </w:p>
    <w:bookmarkEnd w:id="3525"/>
    <w:bookmarkStart w:name="z3620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 с девиантным поведением. </w:t>
      </w:r>
    </w:p>
    <w:bookmarkEnd w:id="3526"/>
    <w:bookmarkStart w:name="z3621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3527"/>
    <w:bookmarkStart w:name="z3622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3528"/>
    <w:bookmarkStart w:name="z3623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организациями, социальными службами. </w:t>
      </w:r>
    </w:p>
    <w:bookmarkEnd w:id="3529"/>
    <w:bookmarkStart w:name="z3624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3530"/>
    <w:bookmarkStart w:name="z3625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531"/>
    <w:bookmarkStart w:name="z3626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3532"/>
    <w:bookmarkStart w:name="z3627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3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3629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3534"/>
    <w:bookmarkStart w:name="z3630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педагогику; </w:t>
      </w:r>
    </w:p>
    <w:bookmarkEnd w:id="3535"/>
    <w:bookmarkStart w:name="z3631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психологию, социально-педагогические и диагностические методики; </w:t>
      </w:r>
    </w:p>
    <w:bookmarkEnd w:id="3536"/>
    <w:bookmarkStart w:name="z3632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3537"/>
    <w:bookmarkStart w:name="z363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защиты; санитарные правила и нормы.</w:t>
      </w:r>
    </w:p>
    <w:bookmarkEnd w:id="3538"/>
    <w:bookmarkStart w:name="z363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Требования к квалификации:</w:t>
      </w:r>
    </w:p>
    <w:bookmarkEnd w:id="3539"/>
    <w:bookmarkStart w:name="z363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3540"/>
    <w:bookmarkStart w:name="z363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541"/>
    <w:bookmarkStart w:name="z363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Требования к квалификации с определением профессиональных компетенций:</w:t>
      </w:r>
    </w:p>
    <w:bookmarkEnd w:id="3542"/>
    <w:bookmarkStart w:name="z363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3543"/>
    <w:bookmarkStart w:name="z3639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"социальный педагог", а также:</w:t>
      </w:r>
    </w:p>
    <w:bookmarkEnd w:id="3544"/>
    <w:bookmarkStart w:name="z3640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545"/>
    <w:bookmarkStart w:name="z3641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546"/>
    <w:bookmarkStart w:name="z3642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3547"/>
    <w:bookmarkStart w:name="z3643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48"/>
    <w:bookmarkStart w:name="z3644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3549"/>
    <w:bookmarkStart w:name="z3645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 квалификации "педагог-модератор", а также:</w:t>
      </w:r>
    </w:p>
    <w:bookmarkEnd w:id="3550"/>
    <w:bookmarkStart w:name="z3646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3551"/>
    <w:bookmarkStart w:name="z3647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52"/>
    <w:bookmarkStart w:name="z3648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3553"/>
    <w:bookmarkStart w:name="z3649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3554"/>
    <w:bookmarkStart w:name="z3650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3555"/>
    <w:bookmarkStart w:name="z3651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56"/>
    <w:bookmarkStart w:name="z3652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57"/>
    <w:bookmarkStart w:name="z3653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58"/>
    <w:bookmarkStart w:name="z3654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3559"/>
    <w:bookmarkStart w:name="z3655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3560"/>
    <w:bookmarkStart w:name="z3656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3561"/>
    <w:bookmarkStart w:name="z3657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62"/>
    <w:bookmarkStart w:name="z3658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63"/>
    <w:bookmarkStart w:name="z3659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64"/>
    <w:bookmarkStart w:name="z3660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35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