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5567" w14:textId="5745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семейной и гендерной политики в Республике Казахстан до 2030 года (второй этап: 2020 – 2022 годы)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2020 года № 315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2016 года № 384 "Об утверждении Концепции семейной и гендерной политики в Республике Казахстан до 2030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семейной и гендерной политики в Республике Казахстан до 2030 года (второй этап: 2020 – 2022 годы)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 и иным организациям (по согласованию):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1 февраля, следующего за отчетным годом, представлять информацию о ходе исполнения Плана в Министерство информации и общественного развития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не позднее 15 февраля, следующего за отчетным годом, представлять в Канцелярию Премьер-Министра Республики Казахстан и Администрацию Президента Республики Казахстан сводную информацию о ходе реализации Плана.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информации и общественного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315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Концепции семейной и гендерной политики в Республике Казахстан до 2030 года (второй этап: 2020 – 2022 годы)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246"/>
        <w:gridCol w:w="589"/>
        <w:gridCol w:w="2905"/>
        <w:gridCol w:w="787"/>
        <w:gridCol w:w="730"/>
        <w:gridCol w:w="1577"/>
        <w:gridCol w:w="10"/>
        <w:gridCol w:w="201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 (тыс. тенге)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Укрепление института семьи посредством формирования семейных отношений, основанных на равном партнерстве мужчин и женщин. Повышение качества и расширение спектра вспомогательных услуг для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Индикатор: доля расторгнутых браков на количество зарегистрированных браков к 2020 году составит 32 %, к 2023 году – 30 %, к 2030 году – 25 %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методики расчета Индекса благополучия семьи в 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МИИР, МЗ, МВД, МОН, МНЭ, МКС, МИО, КИОР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1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ГЗ КИОР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 государственной политики в сфере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мероприятий в сфере модернизации общественного сознания"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Национального доклада "Казахстанские семьи – 2020"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заседании НКДЖСДП</w:t>
            </w:r>
          </w:p>
          <w:bookmarkEnd w:id="15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МИИР, МЗ, МВД, МОН, МНЭ, МКС, НПП "Атамекен" (по согласованию), МИО, КИОР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6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ГЗ КИОР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 государственной политики в сфере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 мероприятий в сфере модернизации общественного сознания"</w:t>
            </w:r>
          </w:p>
          <w:bookmarkEnd w:id="1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комплекса мероприятий по поддержке и развитию института отцовства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19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МИО, ЮНФПА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0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 молодежной и семейной политики"</w:t>
            </w:r>
          </w:p>
          <w:bookmarkEnd w:id="2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совершенствованию процедур отбора участников Национального конкурса "Мерейлі отбасы" на региональном уровне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24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МИО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стимулированию образцовых семей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26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МКС, МОН, МТСЗН, МИО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пула экспертов, спикеров, а также представителей из числа образцовых семей для привлечения к работе по реализации семейной и гендерной политики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участниках пула</w:t>
            </w:r>
          </w:p>
          <w:bookmarkEnd w:id="28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МОН, МКС, МЗ, МИО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 молодежной и семейной политики"</w:t>
            </w:r>
          </w:p>
          <w:bookmarkEnd w:id="3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информационного сопровождения реализации Концепции семейной и гендерной политики в Республике Казахстан до 2030 года в рамках Единого республиканского медиа-плана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3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для НПО, направленного на оказание профессиональной помощи семьям (ресурсная поддержка семьи, кризисные центры и др.), укрепление института брака и семьи, а также продвижение гендерного равенства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36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выполнения государственного социального заказа, направленного на реализацию государственной семейной и гендерной политики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"Формирование государственной политики в сфере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общественного развития"</w:t>
            </w:r>
          </w:p>
          <w:bookmarkEnd w:id="3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благополучия в регионах на основе социальной карты семьи для оказания всесторонней помощи неблагополучным семьям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 МЗ, МВД, МИОР, МИО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годов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Вовлечение попечительских советов организаций образования в работу по профилактике семейного неблагополучия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41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МИО, ВУЗы (по согласованию)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развитию услуг медиации и социально-психологического сопровождения семьи в условиях конфликта или затруднительной жизненной ситуации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44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МИОР, МОН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комплекса мероприятий по укреплению семейных ценностей среди молодежи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тренинги, видеоролики,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фестиваль молодых семей</w:t>
            </w:r>
          </w:p>
          <w:bookmarkEnd w:id="45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 молодежной и семейной политики"</w:t>
            </w:r>
          </w:p>
          <w:bookmarkEnd w:id="4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центров во всех регионах на опыте создания и функционирования социального центра для малообеспеченных семей города Алматы "Baqytty Otbasy" и Центра поддержки семьи "Жанұя" города Нур-Султана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методики расчета индикаторов Концепции семейной и гендерной политики в Республике Казахстан до 2030 года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50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МИОР, МЗ, МТСЗН, МО, МИД, МВД, АДГС (по согласованию)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и анализа результатов достижения целевых индикаторов Концепции семейной и гендерной политики в Республике Казахстан до 2030 года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5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МНЭ, МЗ, МОН, МО, МИД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"Формирование государственной политики в сфере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общественного развития"</w:t>
            </w:r>
          </w:p>
          <w:bookmarkEnd w:id="5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по выработке правильных подходов к трансформации гендерных стереотипов в кино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56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КИОР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7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ГЗ КИОР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 государственной политики в сфере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 мероприятий в сфере модернизации общественного сознания"</w:t>
            </w:r>
          </w:p>
          <w:bookmarkEnd w:id="60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Создание условий для охраны репродуктивного здоровья и устранение гендерных разрывов в ожидаемой продолжительности жизни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Индикаторы: гендерный разрыв в ожидаемой продолжительности жизни мужчин относительно женщин к 2020 году составит 8,5 лет, к 2023 году – 8 лет, к 2030 году – 7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абортов на 1000 женщин репродуктивного возраста к 2020 году составит 17,0, к 2023 году – 15,0, к 2030 году – 10,0</w:t>
            </w:r>
          </w:p>
          <w:bookmarkEnd w:id="6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консультирования подростков и молодежи в школах, колледжах, ВУЗах и молодежных центрах здоровья с привлечением экспертов ЮНИСЕФ и ЮНФПА по вопросам охраны репродуктивного здоровья, безопасного сексуального поведения, профилактики нежелательной беременности, а также передачи ИППП/ВИЧ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МЗ</w:t>
            </w:r>
          </w:p>
          <w:bookmarkEnd w:id="6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ЮНИСЕФ (по согласованию), ЮНФПА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повышению информированности медицинских работников организаций амбулаторно-поликлинической помощи по вопросам репродуктивного здоровья, профилактики абортов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Вовлечение волонтерских организаций, советов старейшин, отцов, матерей в деятельность по социализации детей и молодежи с ограниченными возможностями по принципу "не оставим никого без внимания", в том числе обучающихся на дому (с особыми потребностями)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обеспечение досуга пожилых людей, одиноких престарелых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69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нравственно-половому воспитанию детей, укреплению репродуктивного здоровья, социализации детей с ограниченными возможностями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консультации, тренинги, информационные материалы, конкурсы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20006,0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 молодежной и семейной политики"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в содержание общеобразовательных предметов вопросов по репродуктивному воспитанию и образованию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МИО, ЮНИСЕФ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ЮНФПА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открытие центров (отделений) медицинской социально – педагогической реабилитации для детей с особыми потребностями в зависимости от потребности и плотности населения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77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уязвимых групп населения, включая сексуально активных подростков, женщин-инвалидов, а также женщин, ВИЧ инфицированных, к бесплатным или льготным контрацептивам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МЗ</w:t>
            </w:r>
          </w:p>
          <w:bookmarkEnd w:id="80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повышению качества и обеспечению доступности медицинских услуг, предоставляемых молодежными центрами здоровья, в том числе путем повышения квалификации персонала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МЗ</w:t>
            </w:r>
          </w:p>
          <w:bookmarkEnd w:id="8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максимального охвата детей из неблагополучных семей, в том числе проживающих в сельской местности, дополнительным образованием, спортивными секциями и кружками. Рассмотрение возможности их посещения на льготных условиях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84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МКС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Предотвращение насилия в семье в отношении детей и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Индикаторы: снижение зарегистрированных фактов бытового насилия в отношении женщин в 2020 году – на 20 %, к 2023 году – на 30 %, к 2030 году – на 50 %; снижение зарегистрированных фактов насилия в отношении детей в 2020 году – на 20 %, к 2023 году – на 30 %, к 2030 году – на 50 %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пилотного проекта "Казахстан без насилия в семье"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88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Нур-Султана, Шымкента, Алматинской, Мангистауской, Восточно-Казахстанской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годов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внедрение единых подходов к выявлению всех форм насилия в семейно-бытовой сфере,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детей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90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МИОР,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серии семинаров по правам человека, анти-буллингу для детей и молодежи сельской и городской местности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9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 молодежной и семейной политики"</w:t>
            </w:r>
          </w:p>
          <w:bookmarkEnd w:id="9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комплекса мероприятий по совершенствованию деятельности кризисных центров для жертв бытового насилия и работе с агрессорами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96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"Реализация государственной молодежной и семейной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Укрепление института гендерного равенства путем государственного регулирования и внедрения оценки гендерного воздействия в систему государственного и бюджетного планирования, а также при разработке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рабочей группы по вопросам внедрения гендерного бюджетирования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00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пилотного проекта по апробации подходов к внедрению гендерного бюджетирования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103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области, МИОР, МНЭ, МФ,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годов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внедрению статистических данных по вопросам гендерного бюджетирования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  <w:bookmarkEnd w:id="107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годов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подходов по внедрению гендерного бюджетирования в рамках реализации Концепции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НКДЖСДП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Создание условий для обеспечения равной занятости мужчин и женщин и равного доступа ко всем видам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Индикаторы: доля женщин относительно мужчин, владеющих материальным активом (земля, имущество, предприятия, ИП и пр.), к 2020 году увеличится на 5 %, к 2023 году – на 7 %, к 2030 году – на 10%;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средней заработной платы женщин к заработной плате мужчин составит в 2020 году 70 %, в 2023 году – 73 %, в 2030 году – 75 %;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женщин в исполнительных, представительных и судебных органах власти, государственном, квазигосударственном и корпоративном секторах на уровне принятия решений составит к 2020 году 22 %, к 2023 году – 25 %, к 2030 году – 30 %</w:t>
            </w:r>
          </w:p>
          <w:bookmarkEnd w:id="11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с частным сектором по продвижению принципов расширения прав и возможностей женщин в корпоративном и квази-государственном секторах, а также снижению разрыва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оплате труда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 (в сотрудничестве с международными организациями)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по вопросам внедрения гендерных квот на руководящие должности для женщин в исполнительных, представительных и судебных органах власти, государственном, квазигосударственном и корпоративном секторах на уровне принятия решений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 (в сотрудничестве с международными организациями)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вопросов по внесению изменений и дополнений в некоторые законодательные акты Республики Казахстан по вопросам труда в части предоставления работникам, осуществляющим уход за больным членом семьи, права на режим неполного рабочего времени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проект Закона Республики Казахстан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целенаправленной работы по активному вовлечению частного, корпоративного, квазигосударственного сектора в реализацию программ и проектов по поддержке института семьи, развитию гендерного равенства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проекты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 МТСЗН, НПО (по согласованию), ЕБРР (по согласованию),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обеспечение женщин-предпринимателей, в том числе сельских, о мерах финансовой и нефинансовой поддержки предпринимательства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годов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710000,0</w:t>
            </w:r>
          </w:p>
          <w:bookmarkEnd w:id="122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 "Реализация мероприятий в рамках Государственной программы поддержки и развития бизнеса "Дорожная карта бизнеса – 2025"</w:t>
            </w:r>
          </w:p>
          <w:bookmarkEnd w:id="12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женщин, в том числе сельских, предпринимательству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годов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122500,0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- 322500,0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- 322500,0</w:t>
            </w:r>
          </w:p>
          <w:bookmarkEnd w:id="126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 "Реализация мероприятий в рамках Государственной программы поддержки и развития бизнеса "Дорожная карта бизнеса – 2025"</w:t>
            </w:r>
          </w:p>
          <w:bookmarkEnd w:id="12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III республиканского форума сельских женщин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ОЮЛ "Коалиция за зеленую экономику и развитие G-Global" (по согласованию), ЕБРР (по согласованию), акиматы областей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ЕБРР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информации о назначении женщин и мужчин на руководящие должности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АДГС (по согласованию), ЦИК (по согласованию),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ЦГО, МИО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информации о назначении женщин и мужчин на руководящие должности в государственном, квазигосударственном и корпоративном секторах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Продвижение гендерного просвещения и расширение участия женщин в обеспечении мира и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Индикатор: доля женщин в обеспечении мира и безопасности составит к 2020 году 8 %, к 2023 году – 8,5 %, к 2030 году – 10 %.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тематических занятий, семинаров-тренингов по вопросам реализации гендерной политики в рамках системы обучения государственных служащих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графики обучения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АГУ (по согласованию), ЦГО,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годов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женщин в сектор обеспечения безопасности миротворческой миссии ООН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информации о количестве женщин, работающих и несущих службу в сфере обороны и безопасности, судов и правопорядка, а также назначении женщин на руководящие должности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 МИОР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ГП (по согласованию), ВС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проекта консолидированного отчета Правительства о реализации настоящего Плана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консолидированного отчета Правительства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МЗ, МВД, МО, МНЭ, МОН, МИИР, МИД, МКС, МФ, МЮ, АДГС (по согласованию), ГП (по согласованию), ВС (по согласованию), ЦИК (по согласованию),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9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7"/>
    <w:bookmarkStart w:name="z19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НКДЖСДП – Национальная комиссия по делам женщин и семейно-демографической политике при Президенте Республики Казахстан;</w:t>
      </w:r>
    </w:p>
    <w:bookmarkEnd w:id="138"/>
    <w:bookmarkStart w:name="z19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Казахстан;</w:t>
      </w:r>
    </w:p>
    <w:bookmarkEnd w:id="139"/>
    <w:bookmarkStart w:name="z19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 – Министерство труда и социальной защиты населения Республики Казахстан;</w:t>
      </w:r>
    </w:p>
    <w:bookmarkEnd w:id="140"/>
    <w:bookmarkStart w:name="z19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Казахстан;</w:t>
      </w:r>
    </w:p>
    <w:bookmarkEnd w:id="141"/>
    <w:bookmarkStart w:name="z19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Казахстан;</w:t>
      </w:r>
    </w:p>
    <w:bookmarkEnd w:id="142"/>
    <w:bookmarkStart w:name="z19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143"/>
    <w:bookmarkStart w:name="z19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 – Министерство культуры и спорта Республики Казахстан;</w:t>
      </w:r>
    </w:p>
    <w:bookmarkEnd w:id="144"/>
    <w:bookmarkStart w:name="z19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Казахстан;</w:t>
      </w:r>
    </w:p>
    <w:bookmarkEnd w:id="145"/>
    <w:bookmarkStart w:name="z19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146"/>
    <w:bookmarkStart w:name="z20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Казахстан;</w:t>
      </w:r>
    </w:p>
    <w:bookmarkEnd w:id="147"/>
    <w:bookmarkStart w:name="z20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148"/>
    <w:bookmarkStart w:name="z20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149"/>
    <w:bookmarkStart w:name="z20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150"/>
    <w:bookmarkStart w:name="z20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Казахстан;</w:t>
      </w:r>
    </w:p>
    <w:bookmarkEnd w:id="151"/>
    <w:bookmarkStart w:name="z20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Казахстан;</w:t>
      </w:r>
    </w:p>
    <w:bookmarkEnd w:id="152"/>
    <w:bookmarkStart w:name="z20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службы;</w:t>
      </w:r>
    </w:p>
    <w:bookmarkEnd w:id="153"/>
    <w:bookmarkStart w:name="z20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АГУ – Академия государственного управления при Президенте Республики Казахстан;</w:t>
      </w:r>
    </w:p>
    <w:bookmarkEnd w:id="154"/>
    <w:bookmarkStart w:name="z20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ЦГО – центральные государственные органы;</w:t>
      </w:r>
    </w:p>
    <w:bookmarkEnd w:id="155"/>
    <w:bookmarkStart w:name="z20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156"/>
    <w:bookmarkStart w:name="z21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 "Коалиция за зеленую экономику и развитие G-Global";</w:t>
      </w:r>
    </w:p>
    <w:bookmarkEnd w:id="157"/>
    <w:bookmarkStart w:name="z21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 – Национальная палата предпринимателей Республики Казахстан "Атамекен";</w:t>
      </w:r>
    </w:p>
    <w:bookmarkEnd w:id="158"/>
    <w:bookmarkStart w:name="z21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неправительственные организаций;</w:t>
      </w:r>
    </w:p>
    <w:bookmarkEnd w:id="159"/>
    <w:bookmarkStart w:name="z21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 – акционерное общество;</w:t>
      </w:r>
    </w:p>
    <w:bookmarkEnd w:id="160"/>
    <w:bookmarkStart w:name="z21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КИОР – Казахстанский институт общественного развития "Рухани жаңғыру";</w:t>
      </w:r>
    </w:p>
    <w:bookmarkEnd w:id="161"/>
    <w:bookmarkStart w:name="z21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ЮНФПА – Фонд ООН в области народонаселения;</w:t>
      </w:r>
    </w:p>
    <w:bookmarkEnd w:id="162"/>
    <w:bookmarkStart w:name="z21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ООН – Организация Объединенных Наций;</w:t>
      </w:r>
    </w:p>
    <w:bookmarkEnd w:id="163"/>
    <w:bookmarkStart w:name="z21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ЮНИСЕФ – Детский фонд ООН;</w:t>
      </w:r>
    </w:p>
    <w:bookmarkEnd w:id="164"/>
    <w:bookmarkStart w:name="z21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бюджет;</w:t>
      </w:r>
    </w:p>
    <w:bookmarkEnd w:id="165"/>
    <w:bookmarkStart w:name="z21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бюджет;</w:t>
      </w:r>
    </w:p>
    <w:bookmarkEnd w:id="166"/>
    <w:bookmarkStart w:name="z22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– бюджетная программа;</w:t>
      </w:r>
    </w:p>
    <w:bookmarkEnd w:id="167"/>
    <w:bookmarkStart w:name="z22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ГЗ – государственное задание;</w:t>
      </w:r>
    </w:p>
    <w:bookmarkEnd w:id="168"/>
    <w:bookmarkStart w:name="z22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ЕБРР – Европейский Банк реконструкции и развития;</w:t>
      </w:r>
    </w:p>
    <w:bookmarkEnd w:id="169"/>
    <w:bookmarkStart w:name="z22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 – высшие учебные заведения;</w:t>
      </w:r>
    </w:p>
    <w:bookmarkEnd w:id="170"/>
    <w:bookmarkStart w:name="z22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 – Центральная избирательная комиссия;</w:t>
      </w:r>
    </w:p>
    <w:bookmarkEnd w:id="171"/>
    <w:bookmarkStart w:name="z22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ИППП – инфекции, передаваемые половым путем;</w:t>
      </w:r>
    </w:p>
    <w:bookmarkEnd w:id="172"/>
    <w:bookmarkStart w:name="z22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человека.</w:t>
      </w:r>
    </w:p>
    <w:bookmarkEnd w:id="1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